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49F4" w14:textId="77777777" w:rsidR="00241C64" w:rsidRDefault="00200ABC">
      <w:sdt>
        <w:sdtPr>
          <w:id w:val="1793389391"/>
          <w:docPartObj>
            <w:docPartGallery w:val="Cover Pages"/>
            <w:docPartUnique/>
          </w:docPartObj>
        </w:sdtPr>
        <w:sdtEndPr/>
        <w:sdtContent>
          <w:r w:rsidR="00420837">
            <w:rPr>
              <w:noProof/>
            </w:rPr>
            <mc:AlternateContent>
              <mc:Choice Requires="wps">
                <w:drawing>
                  <wp:anchor distT="0" distB="0" distL="114300" distR="114300" simplePos="0" relativeHeight="251659264" behindDoc="0" locked="0" layoutInCell="0" allowOverlap="1" wp14:anchorId="75574949" wp14:editId="30A36863">
                    <wp:simplePos x="0" y="0"/>
                    <wp:positionH relativeFrom="margin">
                      <wp:align>center</wp:align>
                    </wp:positionH>
                    <wp:positionV relativeFrom="margin">
                      <wp:align>center</wp:align>
                    </wp:positionV>
                    <wp:extent cx="5943600" cy="8229600"/>
                    <wp:effectExtent l="0" t="0" r="0" b="0"/>
                    <wp:wrapNone/>
                    <wp:docPr id="5"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494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318"/>
                                </w:tblGrid>
                                <w:tr w:rsidR="00241C64" w14:paraId="30EA0C5B" w14:textId="77777777" w:rsidTr="00D0621E">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14:paraId="7701BBD8" w14:textId="77777777" w:rsidR="00241C64" w:rsidRDefault="00241C64">
                                      <w:pPr>
                                        <w:pStyle w:val="Eivli"/>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14:paraId="18904DF9" w14:textId="77777777" w:rsidR="00241C64" w:rsidRDefault="00420837">
                                      <w:pPr>
                                        <w:pStyle w:val="Eivli"/>
                                        <w:spacing w:line="276" w:lineRule="auto"/>
                                        <w:jc w:val="right"/>
                                        <w:rPr>
                                          <w:rFonts w:asciiTheme="majorHAnsi" w:eastAsiaTheme="majorEastAsia" w:hAnsiTheme="majorHAnsi" w:cstheme="majorBidi"/>
                                          <w:color w:val="727CA3" w:themeColor="accent1"/>
                                          <w:sz w:val="52"/>
                                          <w:szCs w:val="52"/>
                                        </w:rPr>
                                      </w:pPr>
                                      <w:r>
                                        <w:rPr>
                                          <w:rFonts w:asciiTheme="majorHAnsi" w:eastAsiaTheme="majorEastAsia" w:hAnsiTheme="majorHAnsi" w:cstheme="majorBidi"/>
                                          <w:color w:val="727CA3" w:themeColor="accent1"/>
                                          <w:sz w:val="52"/>
                                          <w:szCs w:val="52"/>
                                        </w:rPr>
                                        <w:t xml:space="preserve"> </w:t>
                                      </w:r>
                                      <w:r>
                                        <w:rPr>
                                          <w:color w:val="9FB8CD" w:themeColor="accent2"/>
                                          <w:spacing w:val="10"/>
                                          <w:sz w:val="52"/>
                                          <w:szCs w:val="52"/>
                                        </w:rPr>
                                        <w:sym w:font="Wingdings 3" w:char="F07D"/>
                                      </w:r>
                                      <w:sdt>
                                        <w:sdtPr>
                                          <w:rPr>
                                            <w:rFonts w:asciiTheme="majorHAnsi" w:eastAsiaTheme="majorEastAsia" w:hAnsiTheme="majorHAnsi" w:cstheme="majorBidi"/>
                                            <w:color w:val="727CA3" w:themeColor="accent1"/>
                                            <w:sz w:val="52"/>
                                            <w:szCs w:val="52"/>
                                          </w:rPr>
                                          <w:alias w:val="Otsikko"/>
                                          <w:id w:val="-634651002"/>
                                          <w:dataBinding w:prefixMappings="xmlns:ns0='http://schemas.openxmlformats.org/package/2006/metadata/core-properties' xmlns:ns1='http://purl.org/dc/elements/1.1/'" w:xpath="/ns0:coreProperties[1]/ns1:title[1]" w:storeItemID="{6C3C8BC8-F283-45AE-878A-BAB7291924A1}"/>
                                          <w:text/>
                                        </w:sdtPr>
                                        <w:sdtEndPr/>
                                        <w:sdtContent>
                                          <w:r w:rsidR="005D0182">
                                            <w:rPr>
                                              <w:rFonts w:asciiTheme="majorHAnsi" w:eastAsiaTheme="majorEastAsia" w:hAnsiTheme="majorHAnsi" w:cstheme="majorBidi"/>
                                              <w:color w:val="727CA3" w:themeColor="accent1"/>
                                              <w:sz w:val="52"/>
                                              <w:szCs w:val="52"/>
                                            </w:rPr>
                                            <w:t>Aluelähtöinen ympäristötyö</w:t>
                                          </w:r>
                                        </w:sdtContent>
                                      </w:sdt>
                                    </w:p>
                                    <w:p w14:paraId="730C10B6" w14:textId="77777777" w:rsidR="00241C64" w:rsidRDefault="00200ABC">
                                      <w:pPr>
                                        <w:pStyle w:val="Eivli"/>
                                        <w:spacing w:line="276" w:lineRule="auto"/>
                                        <w:jc w:val="right"/>
                                        <w:rPr>
                                          <w:rFonts w:asciiTheme="majorHAnsi" w:eastAsiaTheme="majorEastAsia" w:hAnsiTheme="majorHAnsi" w:cstheme="majorBidi"/>
                                          <w:color w:val="9FB8CD" w:themeColor="accent2"/>
                                          <w:sz w:val="24"/>
                                        </w:rPr>
                                      </w:pPr>
                                      <w:sdt>
                                        <w:sdtPr>
                                          <w:rPr>
                                            <w:rFonts w:asciiTheme="majorHAnsi" w:eastAsiaTheme="majorEastAsia" w:hAnsiTheme="majorHAnsi" w:cstheme="majorBidi"/>
                                            <w:color w:val="9FB8CD" w:themeColor="accent2"/>
                                            <w:sz w:val="24"/>
                                          </w:rPr>
                                          <w:alias w:val="Alaotsikko"/>
                                          <w:id w:val="-779108490"/>
                                          <w:dataBinding w:prefixMappings="xmlns:ns0='http://schemas.openxmlformats.org/package/2006/metadata/core-properties' xmlns:ns1='http://purl.org/dc/elements/1.1/'" w:xpath="/ns0:coreProperties[1]/ns1:subject[1]" w:storeItemID="{6C3C8BC8-F283-45AE-878A-BAB7291924A1}"/>
                                          <w:text/>
                                        </w:sdtPr>
                                        <w:sdtEndPr/>
                                        <w:sdtContent>
                                          <w:r w:rsidR="005D0182">
                                            <w:rPr>
                                              <w:rFonts w:asciiTheme="majorHAnsi" w:eastAsiaTheme="majorEastAsia" w:hAnsiTheme="majorHAnsi" w:cstheme="majorBidi"/>
                                              <w:color w:val="9FB8CD" w:themeColor="accent2"/>
                                              <w:sz w:val="24"/>
                                            </w:rPr>
                                            <w:t>Ympäristötyön malli ja hyvät käytänteet</w:t>
                                          </w:r>
                                        </w:sdtContent>
                                      </w:sdt>
                                    </w:p>
                                  </w:tc>
                                </w:tr>
                                <w:tr w:rsidR="00241C64" w14:paraId="0FACE405" w14:textId="77777777" w:rsidTr="00D0621E">
                                  <w:trPr>
                                    <w:jc w:val="center"/>
                                  </w:trPr>
                                  <w:tc>
                                    <w:tcPr>
                                      <w:tcW w:w="360" w:type="dxa"/>
                                      <w:tcBorders>
                                        <w:top w:val="single" w:sz="6" w:space="0" w:color="9FB8CD" w:themeColor="accent2"/>
                                        <w:left w:val="nil"/>
                                        <w:bottom w:val="single" w:sz="6" w:space="0" w:color="AAB0C7" w:themeColor="accent1" w:themeTint="99"/>
                                        <w:right w:val="nil"/>
                                      </w:tcBorders>
                                    </w:tcPr>
                                    <w:p w14:paraId="1DE8CAD0" w14:textId="77777777" w:rsidR="00241C64" w:rsidRDefault="00241C64">
                                      <w:pPr>
                                        <w:pStyle w:val="Eivli"/>
                                        <w:rPr>
                                          <w:sz w:val="16"/>
                                          <w:szCs w:val="16"/>
                                        </w:rPr>
                                      </w:pPr>
                                    </w:p>
                                  </w:tc>
                                  <w:tc>
                                    <w:tcPr>
                                      <w:tcW w:w="0" w:type="auto"/>
                                      <w:tcBorders>
                                        <w:top w:val="single" w:sz="6" w:space="0" w:color="9FB8CD" w:themeColor="accent2"/>
                                        <w:left w:val="nil"/>
                                        <w:bottom w:val="single" w:sz="6" w:space="0" w:color="AAB0C7" w:themeColor="accent1" w:themeTint="99"/>
                                        <w:right w:val="nil"/>
                                      </w:tcBorders>
                                    </w:tcPr>
                                    <w:p w14:paraId="06B9598B" w14:textId="77777777" w:rsidR="00241C64" w:rsidRDefault="00241C64">
                                      <w:pPr>
                                        <w:pStyle w:val="Eivli"/>
                                        <w:rPr>
                                          <w:sz w:val="16"/>
                                          <w:szCs w:val="16"/>
                                        </w:rPr>
                                      </w:pPr>
                                    </w:p>
                                  </w:tc>
                                </w:tr>
                                <w:tr w:rsidR="00241C64" w14:paraId="34708799" w14:textId="77777777" w:rsidTr="00D0621E">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14:paraId="76B441F8" w14:textId="77777777" w:rsidR="00241C64" w:rsidRDefault="00241C64">
                                      <w:pPr>
                                        <w:pStyle w:val="Eivli"/>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14:paraId="7C53C319" w14:textId="6BB3EE04" w:rsidR="00241C64" w:rsidRDefault="002C4EA3">
                                      <w:pPr>
                                        <w:pStyle w:val="Eivli"/>
                                        <w:rPr>
                                          <w:color w:val="727CA3" w:themeColor="accent1"/>
                                        </w:rPr>
                                      </w:pPr>
                                      <w:r>
                                        <w:rPr>
                                          <w:color w:val="727CA3" w:themeColor="accent1"/>
                                        </w:rPr>
                                        <w:t>26.8.2022 Helsinki</w:t>
                                      </w:r>
                                    </w:p>
                                  </w:tc>
                                </w:tr>
                                <w:tr w:rsidR="008977EA" w14:paraId="03CD352E"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5C0ED99D"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40BF3E7E" w14:textId="4030E243" w:rsidR="008977EA" w:rsidRDefault="008977EA" w:rsidP="008977EA">
                                      <w:pPr>
                                        <w:pStyle w:val="Eivli"/>
                                        <w:rPr>
                                          <w:sz w:val="16"/>
                                          <w:szCs w:val="16"/>
                                        </w:rPr>
                                      </w:pPr>
                                      <w:r>
                                        <w:rPr>
                                          <w:b/>
                                          <w:bCs/>
                                          <w:color w:val="727CA3" w:themeColor="accent1"/>
                                        </w:rPr>
                                        <w:t xml:space="preserve"> </w:t>
                                      </w:r>
                                    </w:p>
                                  </w:tc>
                                </w:tr>
                                <w:tr w:rsidR="008977EA" w14:paraId="115D2A16"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27DCB2C"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5EE8504B" w14:textId="766E56F8" w:rsidR="008977EA" w:rsidRDefault="00D0621E" w:rsidP="008977EA">
                                      <w:pPr>
                                        <w:pStyle w:val="Eivli"/>
                                        <w:rPr>
                                          <w:sz w:val="16"/>
                                          <w:szCs w:val="16"/>
                                        </w:rPr>
                                      </w:pPr>
                                      <w:r>
                                        <w:rPr>
                                          <w:b/>
                                          <w:bCs/>
                                          <w:color w:val="808080" w:themeColor="background1" w:themeShade="80"/>
                                        </w:rPr>
                                        <w:t>Heikki Mäkiprosi, Helsingin poliisilaitos</w:t>
                                      </w:r>
                                    </w:p>
                                  </w:tc>
                                </w:tr>
                                <w:tr w:rsidR="008977EA" w14:paraId="3696B724"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3E24437E"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103E06C7" w14:textId="77777777" w:rsidR="008977EA" w:rsidRDefault="008977EA" w:rsidP="008977EA">
                                      <w:pPr>
                                        <w:pStyle w:val="Eivli"/>
                                        <w:rPr>
                                          <w:sz w:val="16"/>
                                          <w:szCs w:val="16"/>
                                        </w:rPr>
                                      </w:pPr>
                                    </w:p>
                                  </w:tc>
                                </w:tr>
                                <w:tr w:rsidR="008977EA" w14:paraId="1F59BF93"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4EFCB86B"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503BC0A1" w14:textId="42D9360B" w:rsidR="008977EA" w:rsidRDefault="00D0621E" w:rsidP="008977EA">
                                      <w:pPr>
                                        <w:pStyle w:val="Eivli"/>
                                        <w:rPr>
                                          <w:sz w:val="16"/>
                                          <w:szCs w:val="16"/>
                                        </w:rPr>
                                      </w:pPr>
                                      <w:r>
                                        <w:rPr>
                                          <w:b/>
                                          <w:bCs/>
                                          <w:color w:val="808080" w:themeColor="background1" w:themeShade="80"/>
                                        </w:rPr>
                                        <w:t>Annuska Dal Maso, A-klinikkasäätiö</w:t>
                                      </w:r>
                                    </w:p>
                                  </w:tc>
                                </w:tr>
                                <w:tr w:rsidR="008977EA" w14:paraId="76996D6E"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51173122"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1C4D12D" w14:textId="77777777" w:rsidR="008977EA" w:rsidRDefault="008977EA" w:rsidP="008977EA">
                                      <w:pPr>
                                        <w:pStyle w:val="Eivli"/>
                                        <w:rPr>
                                          <w:sz w:val="16"/>
                                          <w:szCs w:val="16"/>
                                        </w:rPr>
                                      </w:pPr>
                                    </w:p>
                                  </w:tc>
                                </w:tr>
                                <w:tr w:rsidR="008977EA" w14:paraId="0BBD7DA3"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7081D1B"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D51873A" w14:textId="1B166995" w:rsidR="008977EA" w:rsidRDefault="00D0621E" w:rsidP="008977EA">
                                      <w:pPr>
                                        <w:pStyle w:val="Eivli"/>
                                        <w:rPr>
                                          <w:sz w:val="16"/>
                                          <w:szCs w:val="16"/>
                                        </w:rPr>
                                      </w:pPr>
                                      <w:r>
                                        <w:rPr>
                                          <w:b/>
                                          <w:bCs/>
                                          <w:color w:val="808080" w:themeColor="background1" w:themeShade="80"/>
                                        </w:rPr>
                                        <w:t>Inari Viskari, Terveyden ja hyvinvoinnin laitos</w:t>
                                      </w:r>
                                    </w:p>
                                  </w:tc>
                                </w:tr>
                                <w:tr w:rsidR="008977EA" w14:paraId="7C74AF87"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7F898737"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A15413D" w14:textId="77777777" w:rsidR="008977EA" w:rsidRDefault="008977EA" w:rsidP="008977EA">
                                      <w:pPr>
                                        <w:pStyle w:val="Eivli"/>
                                        <w:rPr>
                                          <w:sz w:val="16"/>
                                          <w:szCs w:val="16"/>
                                        </w:rPr>
                                      </w:pPr>
                                    </w:p>
                                  </w:tc>
                                </w:tr>
                                <w:tr w:rsidR="008977EA" w14:paraId="263A1A29"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237EBD3D"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502E95EA" w14:textId="6CC987E1" w:rsidR="008977EA" w:rsidRDefault="00200ABC" w:rsidP="008977EA">
                                      <w:pPr>
                                        <w:pStyle w:val="Eivli"/>
                                        <w:rPr>
                                          <w:sz w:val="16"/>
                                          <w:szCs w:val="16"/>
                                        </w:rPr>
                                      </w:pPr>
                                      <w:sdt>
                                        <w:sdtPr>
                                          <w:rPr>
                                            <w:b/>
                                            <w:bCs/>
                                            <w:color w:val="808080" w:themeColor="background1" w:themeShade="80"/>
                                          </w:rPr>
                                          <w:alias w:val="Tekijä"/>
                                          <w:id w:val="-707639886"/>
                                          <w:showingPlcHdr/>
                                          <w:dataBinding w:prefixMappings="xmlns:ns0='http://schemas.openxmlformats.org/package/2006/metadata/core-properties' xmlns:ns1='http://purl.org/dc/elements/1.1/'" w:xpath="/ns0:coreProperties[1]/ns1:creator[1]" w:storeItemID="{6C3C8BC8-F283-45AE-878A-BAB7291924A1}"/>
                                          <w:text/>
                                        </w:sdtPr>
                                        <w:sdtEndPr/>
                                        <w:sdtContent>
                                          <w:r w:rsidR="006466B6">
                                            <w:rPr>
                                              <w:b/>
                                              <w:bCs/>
                                              <w:color w:val="808080" w:themeColor="background1" w:themeShade="80"/>
                                            </w:rPr>
                                            <w:t xml:space="preserve">     </w:t>
                                          </w:r>
                                        </w:sdtContent>
                                      </w:sdt>
                                    </w:p>
                                  </w:tc>
                                </w:tr>
                                <w:tr w:rsidR="008977EA" w14:paraId="545BD591"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1E0A5CCE"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E97105F" w14:textId="77777777" w:rsidR="008977EA" w:rsidRDefault="008977EA" w:rsidP="008977EA">
                                      <w:pPr>
                                        <w:pStyle w:val="Eivli"/>
                                        <w:rPr>
                                          <w:sz w:val="16"/>
                                          <w:szCs w:val="16"/>
                                        </w:rPr>
                                      </w:pPr>
                                    </w:p>
                                  </w:tc>
                                </w:tr>
                                <w:tr w:rsidR="008977EA" w14:paraId="7956DDEF"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621CF956"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C963408" w14:textId="26AF9D6C" w:rsidR="008977EA" w:rsidRDefault="008977EA" w:rsidP="008977EA">
                                      <w:pPr>
                                        <w:pStyle w:val="Eivli"/>
                                        <w:rPr>
                                          <w:sz w:val="16"/>
                                          <w:szCs w:val="16"/>
                                        </w:rPr>
                                      </w:pPr>
                                    </w:p>
                                  </w:tc>
                                </w:tr>
                                <w:tr w:rsidR="008977EA" w14:paraId="4692644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148D2186"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54BC35C" w14:textId="77777777" w:rsidR="008977EA" w:rsidRDefault="008977EA" w:rsidP="008977EA">
                                      <w:pPr>
                                        <w:pStyle w:val="Eivli"/>
                                        <w:rPr>
                                          <w:sz w:val="16"/>
                                          <w:szCs w:val="16"/>
                                        </w:rPr>
                                      </w:pPr>
                                    </w:p>
                                  </w:tc>
                                </w:tr>
                                <w:tr w:rsidR="00D0621E" w14:paraId="496F2B7F"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91EF3E7"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337FD084" w14:textId="67B26BAA" w:rsidR="00D0621E" w:rsidRDefault="00D0621E" w:rsidP="00D0621E">
                                      <w:pPr>
                                        <w:pStyle w:val="Eivli"/>
                                        <w:rPr>
                                          <w:sz w:val="16"/>
                                          <w:szCs w:val="16"/>
                                        </w:rPr>
                                      </w:pPr>
                                    </w:p>
                                  </w:tc>
                                </w:tr>
                                <w:tr w:rsidR="00D0621E" w14:paraId="1D867B89"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48E49548"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43FC573" w14:textId="77777777" w:rsidR="00D0621E" w:rsidRDefault="00D0621E" w:rsidP="00D0621E">
                                      <w:pPr>
                                        <w:pStyle w:val="Eivli"/>
                                        <w:rPr>
                                          <w:sz w:val="16"/>
                                          <w:szCs w:val="16"/>
                                        </w:rPr>
                                      </w:pPr>
                                    </w:p>
                                  </w:tc>
                                </w:tr>
                                <w:tr w:rsidR="00D0621E" w14:paraId="6FCBC818"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4B3DF76F"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234A2DCD" w14:textId="77777777" w:rsidR="00D0621E" w:rsidRDefault="00D0621E" w:rsidP="00D0621E">
                                      <w:pPr>
                                        <w:pStyle w:val="Eivli"/>
                                        <w:rPr>
                                          <w:sz w:val="16"/>
                                          <w:szCs w:val="16"/>
                                        </w:rPr>
                                      </w:pPr>
                                    </w:p>
                                  </w:tc>
                                </w:tr>
                                <w:tr w:rsidR="00D0621E" w14:paraId="79D414E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77C82A84"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513F613" w14:textId="77777777" w:rsidR="00D0621E" w:rsidRDefault="00D0621E" w:rsidP="00D0621E">
                                      <w:pPr>
                                        <w:pStyle w:val="Eivli"/>
                                        <w:rPr>
                                          <w:sz w:val="16"/>
                                          <w:szCs w:val="16"/>
                                        </w:rPr>
                                      </w:pPr>
                                    </w:p>
                                  </w:tc>
                                </w:tr>
                                <w:tr w:rsidR="00D0621E" w14:paraId="51B74A68"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58341374"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60DB2214" w14:textId="77777777" w:rsidR="00D0621E" w:rsidRDefault="00D0621E" w:rsidP="00D0621E">
                                      <w:pPr>
                                        <w:pStyle w:val="Eivli"/>
                                        <w:rPr>
                                          <w:sz w:val="16"/>
                                          <w:szCs w:val="16"/>
                                        </w:rPr>
                                      </w:pPr>
                                    </w:p>
                                  </w:tc>
                                </w:tr>
                                <w:tr w:rsidR="00D0621E" w14:paraId="73A4C22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7FAE5C42"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F164011" w14:textId="77777777" w:rsidR="00D0621E" w:rsidRDefault="00D0621E" w:rsidP="00D0621E">
                                      <w:pPr>
                                        <w:pStyle w:val="Eivli"/>
                                        <w:rPr>
                                          <w:sz w:val="16"/>
                                          <w:szCs w:val="16"/>
                                        </w:rPr>
                                      </w:pPr>
                                    </w:p>
                                  </w:tc>
                                </w:tr>
                                <w:tr w:rsidR="00D0621E" w14:paraId="177F25AA"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12BA8880"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1913610E" w14:textId="77777777" w:rsidR="00D0621E" w:rsidRDefault="00D0621E" w:rsidP="00D0621E">
                                      <w:pPr>
                                        <w:pStyle w:val="Eivli"/>
                                        <w:rPr>
                                          <w:sz w:val="16"/>
                                          <w:szCs w:val="16"/>
                                        </w:rPr>
                                      </w:pPr>
                                    </w:p>
                                  </w:tc>
                                </w:tr>
                                <w:tr w:rsidR="00D0621E" w14:paraId="019A6774"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03D49A7E"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E377BF0" w14:textId="77777777" w:rsidR="00D0621E" w:rsidRDefault="00D0621E" w:rsidP="00D0621E">
                                      <w:pPr>
                                        <w:pStyle w:val="Eivli"/>
                                        <w:rPr>
                                          <w:sz w:val="16"/>
                                          <w:szCs w:val="16"/>
                                        </w:rPr>
                                      </w:pPr>
                                    </w:p>
                                  </w:tc>
                                </w:tr>
                                <w:tr w:rsidR="00D0621E" w14:paraId="32357CBB"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1B7F88A3"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6A9913D" w14:textId="77777777" w:rsidR="00D0621E" w:rsidRDefault="00D0621E" w:rsidP="00D0621E">
                                      <w:pPr>
                                        <w:pStyle w:val="Eivli"/>
                                        <w:rPr>
                                          <w:sz w:val="16"/>
                                          <w:szCs w:val="16"/>
                                        </w:rPr>
                                      </w:pPr>
                                    </w:p>
                                  </w:tc>
                                </w:tr>
                                <w:tr w:rsidR="00D0621E" w14:paraId="7B3E1D5A"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48FEF088"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775E6463" w14:textId="77777777" w:rsidR="00D0621E" w:rsidRDefault="00D0621E" w:rsidP="00D0621E">
                                      <w:pPr>
                                        <w:pStyle w:val="Eivli"/>
                                        <w:rPr>
                                          <w:sz w:val="16"/>
                                          <w:szCs w:val="16"/>
                                        </w:rPr>
                                      </w:pPr>
                                    </w:p>
                                  </w:tc>
                                </w:tr>
                                <w:tr w:rsidR="00D0621E" w14:paraId="60CFF3A3"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18F8FB69"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22D1AC69" w14:textId="77777777" w:rsidR="00D0621E" w:rsidRDefault="00D0621E" w:rsidP="00D0621E">
                                      <w:pPr>
                                        <w:pStyle w:val="Eivli"/>
                                        <w:rPr>
                                          <w:sz w:val="16"/>
                                          <w:szCs w:val="16"/>
                                        </w:rPr>
                                      </w:pPr>
                                    </w:p>
                                  </w:tc>
                                </w:tr>
                                <w:tr w:rsidR="00D0621E" w14:paraId="33439367"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24C29699"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8183203" w14:textId="77777777" w:rsidR="00D0621E" w:rsidRDefault="00D0621E" w:rsidP="00D0621E">
                                      <w:pPr>
                                        <w:pStyle w:val="Eivli"/>
                                        <w:rPr>
                                          <w:sz w:val="16"/>
                                          <w:szCs w:val="16"/>
                                        </w:rPr>
                                      </w:pPr>
                                    </w:p>
                                  </w:tc>
                                </w:tr>
                                <w:tr w:rsidR="00D0621E" w14:paraId="1ED98B4D"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427AA8FD"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76B1D231" w14:textId="77777777" w:rsidR="00D0621E" w:rsidRDefault="00D0621E" w:rsidP="00D0621E">
                                      <w:pPr>
                                        <w:pStyle w:val="Eivli"/>
                                        <w:rPr>
                                          <w:sz w:val="16"/>
                                          <w:szCs w:val="16"/>
                                        </w:rPr>
                                      </w:pPr>
                                    </w:p>
                                  </w:tc>
                                </w:tr>
                                <w:tr w:rsidR="00D0621E" w14:paraId="227E402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1AC1D939"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19B727CA" w14:textId="77777777" w:rsidR="00D0621E" w:rsidRDefault="00D0621E" w:rsidP="00D0621E">
                                      <w:pPr>
                                        <w:pStyle w:val="Eivli"/>
                                        <w:rPr>
                                          <w:sz w:val="16"/>
                                          <w:szCs w:val="16"/>
                                        </w:rPr>
                                      </w:pPr>
                                    </w:p>
                                  </w:tc>
                                </w:tr>
                                <w:tr w:rsidR="00D0621E" w14:paraId="4BAA3B8B"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60710FB5"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6C747B47" w14:textId="77777777" w:rsidR="00D0621E" w:rsidRDefault="00D0621E" w:rsidP="00D0621E">
                                      <w:pPr>
                                        <w:pStyle w:val="Eivli"/>
                                        <w:rPr>
                                          <w:sz w:val="16"/>
                                          <w:szCs w:val="16"/>
                                        </w:rPr>
                                      </w:pPr>
                                    </w:p>
                                  </w:tc>
                                </w:tr>
                                <w:tr w:rsidR="00D0621E" w14:paraId="11C3D6E6"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5CBB1AF0"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1105420E" w14:textId="77777777" w:rsidR="00D0621E" w:rsidRDefault="00D0621E" w:rsidP="00D0621E">
                                      <w:pPr>
                                        <w:pStyle w:val="Eivli"/>
                                        <w:rPr>
                                          <w:sz w:val="16"/>
                                          <w:szCs w:val="16"/>
                                        </w:rPr>
                                      </w:pPr>
                                    </w:p>
                                  </w:tc>
                                </w:tr>
                                <w:tr w:rsidR="00D0621E" w14:paraId="59CCE89D"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2117F7CB"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2F89F01A" w14:textId="77777777" w:rsidR="00D0621E" w:rsidRDefault="00D0621E" w:rsidP="00D0621E">
                                      <w:pPr>
                                        <w:pStyle w:val="Eivli"/>
                                        <w:rPr>
                                          <w:sz w:val="16"/>
                                          <w:szCs w:val="16"/>
                                        </w:rPr>
                                      </w:pPr>
                                    </w:p>
                                  </w:tc>
                                </w:tr>
                                <w:tr w:rsidR="00D0621E" w14:paraId="31C20DFB"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2504C0B4"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426181EC" w14:textId="77777777" w:rsidR="00D0621E" w:rsidRDefault="00D0621E" w:rsidP="00D0621E">
                                      <w:pPr>
                                        <w:pStyle w:val="Eivli"/>
                                        <w:rPr>
                                          <w:sz w:val="16"/>
                                          <w:szCs w:val="16"/>
                                        </w:rPr>
                                      </w:pPr>
                                    </w:p>
                                  </w:tc>
                                </w:tr>
                                <w:tr w:rsidR="00D0621E" w14:paraId="25F7E8B4"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C9F2874"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0DFD4EB" w14:textId="77777777" w:rsidR="00D0621E" w:rsidRDefault="00D0621E" w:rsidP="00D0621E">
                                      <w:pPr>
                                        <w:pStyle w:val="Eivli"/>
                                        <w:rPr>
                                          <w:sz w:val="16"/>
                                          <w:szCs w:val="16"/>
                                        </w:rPr>
                                      </w:pPr>
                                    </w:p>
                                  </w:tc>
                                </w:tr>
                              </w:tbl>
                              <w:p w14:paraId="32A7171C" w14:textId="77777777" w:rsidR="00241C64" w:rsidRDefault="00241C64">
                                <w:pPr>
                                  <w:pStyle w:val="Eivli"/>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margin">
                      <wp14:pctHeight>100000</wp14:pctHeight>
                    </wp14:sizeRelV>
                  </wp:anchor>
                </w:drawing>
              </mc:Choice>
              <mc:Fallback>
                <w:pict>
                  <v:rect w14:anchorId="75574949" id="Suorakulmio 3" o:spid="_x0000_s1026" style="position:absolute;margin-left:0;margin-top:0;width:468pt;height:9in;z-index:251659264;visibility:visible;mso-wrap-style:square;mso-width-percent:1000;mso-height-percent:1000;mso-wrap-distance-left:9pt;mso-wrap-distance-top:0;mso-wrap-distance-right:9pt;mso-wrap-distance-bottom:0;mso-position-horizontal:center;mso-position-horizontal-relative:margin;mso-position-vertical:center;mso-position-vertical-relative:margin;mso-width-percent:10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" o:allowincell="f" filled="f" stroked="f">
                    <v:textbox>
                      <w:txbxContent>
                        <w:tbl>
                          <w:tblPr>
                            <w:tblW w:w="4949"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60"/>
                            <w:gridCol w:w="8318"/>
                          </w:tblGrid>
                          <w:tr w:rsidR="00241C64" w14:paraId="30EA0C5B" w14:textId="77777777" w:rsidTr="00D0621E">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14:paraId="7701BBD8" w14:textId="77777777" w:rsidR="00241C64" w:rsidRDefault="00241C64">
                                <w:pPr>
                                  <w:pStyle w:val="Eivli"/>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14:paraId="18904DF9" w14:textId="77777777" w:rsidR="00241C64" w:rsidRDefault="00420837">
                                <w:pPr>
                                  <w:pStyle w:val="Eivli"/>
                                  <w:spacing w:line="276" w:lineRule="auto"/>
                                  <w:jc w:val="right"/>
                                  <w:rPr>
                                    <w:rFonts w:asciiTheme="majorHAnsi" w:eastAsiaTheme="majorEastAsia" w:hAnsiTheme="majorHAnsi" w:cstheme="majorBidi"/>
                                    <w:color w:val="727CA3" w:themeColor="accent1"/>
                                    <w:sz w:val="52"/>
                                    <w:szCs w:val="52"/>
                                  </w:rPr>
                                </w:pPr>
                                <w:r>
                                  <w:rPr>
                                    <w:rFonts w:asciiTheme="majorHAnsi" w:eastAsiaTheme="majorEastAsia" w:hAnsiTheme="majorHAnsi" w:cstheme="majorBidi"/>
                                    <w:color w:val="727CA3" w:themeColor="accent1"/>
                                    <w:sz w:val="52"/>
                                    <w:szCs w:val="52"/>
                                  </w:rPr>
                                  <w:t xml:space="preserve"> </w:t>
                                </w:r>
                                <w:r>
                                  <w:rPr>
                                    <w:color w:val="9FB8CD" w:themeColor="accent2"/>
                                    <w:spacing w:val="10"/>
                                    <w:sz w:val="52"/>
                                    <w:szCs w:val="52"/>
                                  </w:rPr>
                                  <w:sym w:font="Wingdings 3" w:char="F07D"/>
                                </w:r>
                                <w:sdt>
                                  <w:sdtPr>
                                    <w:rPr>
                                      <w:rFonts w:asciiTheme="majorHAnsi" w:eastAsiaTheme="majorEastAsia" w:hAnsiTheme="majorHAnsi" w:cstheme="majorBidi"/>
                                      <w:color w:val="727CA3" w:themeColor="accent1"/>
                                      <w:sz w:val="52"/>
                                      <w:szCs w:val="52"/>
                                    </w:rPr>
                                    <w:alias w:val="Otsikko"/>
                                    <w:id w:val="-634651002"/>
                                    <w:dataBinding w:prefixMappings="xmlns:ns0='http://schemas.openxmlformats.org/package/2006/metadata/core-properties' xmlns:ns1='http://purl.org/dc/elements/1.1/'" w:xpath="/ns0:coreProperties[1]/ns1:title[1]" w:storeItemID="{6C3C8BC8-F283-45AE-878A-BAB7291924A1}"/>
                                    <w:text/>
                                  </w:sdtPr>
                                  <w:sdtEndPr/>
                                  <w:sdtContent>
                                    <w:r w:rsidR="005D0182">
                                      <w:rPr>
                                        <w:rFonts w:asciiTheme="majorHAnsi" w:eastAsiaTheme="majorEastAsia" w:hAnsiTheme="majorHAnsi" w:cstheme="majorBidi"/>
                                        <w:color w:val="727CA3" w:themeColor="accent1"/>
                                        <w:sz w:val="52"/>
                                        <w:szCs w:val="52"/>
                                      </w:rPr>
                                      <w:t>Aluelähtöinen ympäristötyö</w:t>
                                    </w:r>
                                  </w:sdtContent>
                                </w:sdt>
                              </w:p>
                              <w:p w14:paraId="730C10B6" w14:textId="77777777" w:rsidR="00241C64" w:rsidRDefault="00200ABC">
                                <w:pPr>
                                  <w:pStyle w:val="Eivli"/>
                                  <w:spacing w:line="276" w:lineRule="auto"/>
                                  <w:jc w:val="right"/>
                                  <w:rPr>
                                    <w:rFonts w:asciiTheme="majorHAnsi" w:eastAsiaTheme="majorEastAsia" w:hAnsiTheme="majorHAnsi" w:cstheme="majorBidi"/>
                                    <w:color w:val="9FB8CD" w:themeColor="accent2"/>
                                    <w:sz w:val="24"/>
                                  </w:rPr>
                                </w:pPr>
                                <w:sdt>
                                  <w:sdtPr>
                                    <w:rPr>
                                      <w:rFonts w:asciiTheme="majorHAnsi" w:eastAsiaTheme="majorEastAsia" w:hAnsiTheme="majorHAnsi" w:cstheme="majorBidi"/>
                                      <w:color w:val="9FB8CD" w:themeColor="accent2"/>
                                      <w:sz w:val="24"/>
                                    </w:rPr>
                                    <w:alias w:val="Alaotsikko"/>
                                    <w:id w:val="-779108490"/>
                                    <w:dataBinding w:prefixMappings="xmlns:ns0='http://schemas.openxmlformats.org/package/2006/metadata/core-properties' xmlns:ns1='http://purl.org/dc/elements/1.1/'" w:xpath="/ns0:coreProperties[1]/ns1:subject[1]" w:storeItemID="{6C3C8BC8-F283-45AE-878A-BAB7291924A1}"/>
                                    <w:text/>
                                  </w:sdtPr>
                                  <w:sdtEndPr/>
                                  <w:sdtContent>
                                    <w:r w:rsidR="005D0182">
                                      <w:rPr>
                                        <w:rFonts w:asciiTheme="majorHAnsi" w:eastAsiaTheme="majorEastAsia" w:hAnsiTheme="majorHAnsi" w:cstheme="majorBidi"/>
                                        <w:color w:val="9FB8CD" w:themeColor="accent2"/>
                                        <w:sz w:val="24"/>
                                      </w:rPr>
                                      <w:t>Ympäristötyön malli ja hyvät käytänteet</w:t>
                                    </w:r>
                                  </w:sdtContent>
                                </w:sdt>
                              </w:p>
                            </w:tc>
                          </w:tr>
                          <w:tr w:rsidR="00241C64" w14:paraId="0FACE405" w14:textId="77777777" w:rsidTr="00D0621E">
                            <w:trPr>
                              <w:jc w:val="center"/>
                            </w:trPr>
                            <w:tc>
                              <w:tcPr>
                                <w:tcW w:w="360" w:type="dxa"/>
                                <w:tcBorders>
                                  <w:top w:val="single" w:sz="6" w:space="0" w:color="9FB8CD" w:themeColor="accent2"/>
                                  <w:left w:val="nil"/>
                                  <w:bottom w:val="single" w:sz="6" w:space="0" w:color="AAB0C7" w:themeColor="accent1" w:themeTint="99"/>
                                  <w:right w:val="nil"/>
                                </w:tcBorders>
                              </w:tcPr>
                              <w:p w14:paraId="1DE8CAD0" w14:textId="77777777" w:rsidR="00241C64" w:rsidRDefault="00241C64">
                                <w:pPr>
                                  <w:pStyle w:val="Eivli"/>
                                  <w:rPr>
                                    <w:sz w:val="16"/>
                                    <w:szCs w:val="16"/>
                                  </w:rPr>
                                </w:pPr>
                              </w:p>
                            </w:tc>
                            <w:tc>
                              <w:tcPr>
                                <w:tcW w:w="0" w:type="auto"/>
                                <w:tcBorders>
                                  <w:top w:val="single" w:sz="6" w:space="0" w:color="9FB8CD" w:themeColor="accent2"/>
                                  <w:left w:val="nil"/>
                                  <w:bottom w:val="single" w:sz="6" w:space="0" w:color="AAB0C7" w:themeColor="accent1" w:themeTint="99"/>
                                  <w:right w:val="nil"/>
                                </w:tcBorders>
                              </w:tcPr>
                              <w:p w14:paraId="06B9598B" w14:textId="77777777" w:rsidR="00241C64" w:rsidRDefault="00241C64">
                                <w:pPr>
                                  <w:pStyle w:val="Eivli"/>
                                  <w:rPr>
                                    <w:sz w:val="16"/>
                                    <w:szCs w:val="16"/>
                                  </w:rPr>
                                </w:pPr>
                              </w:p>
                            </w:tc>
                          </w:tr>
                          <w:tr w:rsidR="00241C64" w14:paraId="34708799" w14:textId="77777777" w:rsidTr="00D0621E">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14:paraId="76B441F8" w14:textId="77777777" w:rsidR="00241C64" w:rsidRDefault="00241C64">
                                <w:pPr>
                                  <w:pStyle w:val="Eivli"/>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14:paraId="7C53C319" w14:textId="6BB3EE04" w:rsidR="00241C64" w:rsidRDefault="002C4EA3">
                                <w:pPr>
                                  <w:pStyle w:val="Eivli"/>
                                  <w:rPr>
                                    <w:color w:val="727CA3" w:themeColor="accent1"/>
                                  </w:rPr>
                                </w:pPr>
                                <w:r>
                                  <w:rPr>
                                    <w:color w:val="727CA3" w:themeColor="accent1"/>
                                  </w:rPr>
                                  <w:t>26.8.2022 Helsinki</w:t>
                                </w:r>
                              </w:p>
                            </w:tc>
                          </w:tr>
                          <w:tr w:rsidR="008977EA" w14:paraId="03CD352E"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5C0ED99D"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40BF3E7E" w14:textId="4030E243" w:rsidR="008977EA" w:rsidRDefault="008977EA" w:rsidP="008977EA">
                                <w:pPr>
                                  <w:pStyle w:val="Eivli"/>
                                  <w:rPr>
                                    <w:sz w:val="16"/>
                                    <w:szCs w:val="16"/>
                                  </w:rPr>
                                </w:pPr>
                                <w:r>
                                  <w:rPr>
                                    <w:b/>
                                    <w:bCs/>
                                    <w:color w:val="727CA3" w:themeColor="accent1"/>
                                  </w:rPr>
                                  <w:t xml:space="preserve"> </w:t>
                                </w:r>
                              </w:p>
                            </w:tc>
                          </w:tr>
                          <w:tr w:rsidR="008977EA" w14:paraId="115D2A16"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27DCB2C"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5EE8504B" w14:textId="766E56F8" w:rsidR="008977EA" w:rsidRDefault="00D0621E" w:rsidP="008977EA">
                                <w:pPr>
                                  <w:pStyle w:val="Eivli"/>
                                  <w:rPr>
                                    <w:sz w:val="16"/>
                                    <w:szCs w:val="16"/>
                                  </w:rPr>
                                </w:pPr>
                                <w:r>
                                  <w:rPr>
                                    <w:b/>
                                    <w:bCs/>
                                    <w:color w:val="808080" w:themeColor="background1" w:themeShade="80"/>
                                  </w:rPr>
                                  <w:t>Heikki Mäkiprosi, Helsingin poliisilaitos</w:t>
                                </w:r>
                              </w:p>
                            </w:tc>
                          </w:tr>
                          <w:tr w:rsidR="008977EA" w14:paraId="3696B724"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3E24437E"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103E06C7" w14:textId="77777777" w:rsidR="008977EA" w:rsidRDefault="008977EA" w:rsidP="008977EA">
                                <w:pPr>
                                  <w:pStyle w:val="Eivli"/>
                                  <w:rPr>
                                    <w:sz w:val="16"/>
                                    <w:szCs w:val="16"/>
                                  </w:rPr>
                                </w:pPr>
                              </w:p>
                            </w:tc>
                          </w:tr>
                          <w:tr w:rsidR="008977EA" w14:paraId="1F59BF93"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4EFCB86B"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503BC0A1" w14:textId="42D9360B" w:rsidR="008977EA" w:rsidRDefault="00D0621E" w:rsidP="008977EA">
                                <w:pPr>
                                  <w:pStyle w:val="Eivli"/>
                                  <w:rPr>
                                    <w:sz w:val="16"/>
                                    <w:szCs w:val="16"/>
                                  </w:rPr>
                                </w:pPr>
                                <w:r>
                                  <w:rPr>
                                    <w:b/>
                                    <w:bCs/>
                                    <w:color w:val="808080" w:themeColor="background1" w:themeShade="80"/>
                                  </w:rPr>
                                  <w:t>Annuska Dal Maso, A-klinikkasäätiö</w:t>
                                </w:r>
                              </w:p>
                            </w:tc>
                          </w:tr>
                          <w:tr w:rsidR="008977EA" w14:paraId="76996D6E"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51173122"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1C4D12D" w14:textId="77777777" w:rsidR="008977EA" w:rsidRDefault="008977EA" w:rsidP="008977EA">
                                <w:pPr>
                                  <w:pStyle w:val="Eivli"/>
                                  <w:rPr>
                                    <w:sz w:val="16"/>
                                    <w:szCs w:val="16"/>
                                  </w:rPr>
                                </w:pPr>
                              </w:p>
                            </w:tc>
                          </w:tr>
                          <w:tr w:rsidR="008977EA" w14:paraId="0BBD7DA3"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7081D1B"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D51873A" w14:textId="1B166995" w:rsidR="008977EA" w:rsidRDefault="00D0621E" w:rsidP="008977EA">
                                <w:pPr>
                                  <w:pStyle w:val="Eivli"/>
                                  <w:rPr>
                                    <w:sz w:val="16"/>
                                    <w:szCs w:val="16"/>
                                  </w:rPr>
                                </w:pPr>
                                <w:r>
                                  <w:rPr>
                                    <w:b/>
                                    <w:bCs/>
                                    <w:color w:val="808080" w:themeColor="background1" w:themeShade="80"/>
                                  </w:rPr>
                                  <w:t>Inari Viskari, Terveyden ja hyvinvoinnin laitos</w:t>
                                </w:r>
                              </w:p>
                            </w:tc>
                          </w:tr>
                          <w:tr w:rsidR="008977EA" w14:paraId="7C74AF87"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7F898737"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A15413D" w14:textId="77777777" w:rsidR="008977EA" w:rsidRDefault="008977EA" w:rsidP="008977EA">
                                <w:pPr>
                                  <w:pStyle w:val="Eivli"/>
                                  <w:rPr>
                                    <w:sz w:val="16"/>
                                    <w:szCs w:val="16"/>
                                  </w:rPr>
                                </w:pPr>
                              </w:p>
                            </w:tc>
                          </w:tr>
                          <w:tr w:rsidR="008977EA" w14:paraId="263A1A29"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237EBD3D"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502E95EA" w14:textId="6CC987E1" w:rsidR="008977EA" w:rsidRDefault="00200ABC" w:rsidP="008977EA">
                                <w:pPr>
                                  <w:pStyle w:val="Eivli"/>
                                  <w:rPr>
                                    <w:sz w:val="16"/>
                                    <w:szCs w:val="16"/>
                                  </w:rPr>
                                </w:pPr>
                                <w:sdt>
                                  <w:sdtPr>
                                    <w:rPr>
                                      <w:b/>
                                      <w:bCs/>
                                      <w:color w:val="808080" w:themeColor="background1" w:themeShade="80"/>
                                    </w:rPr>
                                    <w:alias w:val="Tekijä"/>
                                    <w:id w:val="-707639886"/>
                                    <w:showingPlcHdr/>
                                    <w:dataBinding w:prefixMappings="xmlns:ns0='http://schemas.openxmlformats.org/package/2006/metadata/core-properties' xmlns:ns1='http://purl.org/dc/elements/1.1/'" w:xpath="/ns0:coreProperties[1]/ns1:creator[1]" w:storeItemID="{6C3C8BC8-F283-45AE-878A-BAB7291924A1}"/>
                                    <w:text/>
                                  </w:sdtPr>
                                  <w:sdtEndPr/>
                                  <w:sdtContent>
                                    <w:r w:rsidR="006466B6">
                                      <w:rPr>
                                        <w:b/>
                                        <w:bCs/>
                                        <w:color w:val="808080" w:themeColor="background1" w:themeShade="80"/>
                                      </w:rPr>
                                      <w:t xml:space="preserve">     </w:t>
                                    </w:r>
                                  </w:sdtContent>
                                </w:sdt>
                              </w:p>
                            </w:tc>
                          </w:tr>
                          <w:tr w:rsidR="008977EA" w14:paraId="545BD591"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1E0A5CCE"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E97105F" w14:textId="77777777" w:rsidR="008977EA" w:rsidRDefault="008977EA" w:rsidP="008977EA">
                                <w:pPr>
                                  <w:pStyle w:val="Eivli"/>
                                  <w:rPr>
                                    <w:sz w:val="16"/>
                                    <w:szCs w:val="16"/>
                                  </w:rPr>
                                </w:pPr>
                              </w:p>
                            </w:tc>
                          </w:tr>
                          <w:tr w:rsidR="008977EA" w14:paraId="7956DDEF"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621CF956" w14:textId="77777777" w:rsidR="008977EA" w:rsidRDefault="008977EA" w:rsidP="008977EA">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C963408" w14:textId="26AF9D6C" w:rsidR="008977EA" w:rsidRDefault="008977EA" w:rsidP="008977EA">
                                <w:pPr>
                                  <w:pStyle w:val="Eivli"/>
                                  <w:rPr>
                                    <w:sz w:val="16"/>
                                    <w:szCs w:val="16"/>
                                  </w:rPr>
                                </w:pPr>
                              </w:p>
                            </w:tc>
                          </w:tr>
                          <w:tr w:rsidR="008977EA" w14:paraId="4692644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148D2186" w14:textId="77777777" w:rsidR="008977EA" w:rsidRDefault="008977EA" w:rsidP="008977EA">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54BC35C" w14:textId="77777777" w:rsidR="008977EA" w:rsidRDefault="008977EA" w:rsidP="008977EA">
                                <w:pPr>
                                  <w:pStyle w:val="Eivli"/>
                                  <w:rPr>
                                    <w:sz w:val="16"/>
                                    <w:szCs w:val="16"/>
                                  </w:rPr>
                                </w:pPr>
                              </w:p>
                            </w:tc>
                          </w:tr>
                          <w:tr w:rsidR="00D0621E" w14:paraId="496F2B7F"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91EF3E7"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337FD084" w14:textId="67B26BAA" w:rsidR="00D0621E" w:rsidRDefault="00D0621E" w:rsidP="00D0621E">
                                <w:pPr>
                                  <w:pStyle w:val="Eivli"/>
                                  <w:rPr>
                                    <w:sz w:val="16"/>
                                    <w:szCs w:val="16"/>
                                  </w:rPr>
                                </w:pPr>
                              </w:p>
                            </w:tc>
                          </w:tr>
                          <w:tr w:rsidR="00D0621E" w14:paraId="1D867B89"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48E49548"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43FC573" w14:textId="77777777" w:rsidR="00D0621E" w:rsidRDefault="00D0621E" w:rsidP="00D0621E">
                                <w:pPr>
                                  <w:pStyle w:val="Eivli"/>
                                  <w:rPr>
                                    <w:sz w:val="16"/>
                                    <w:szCs w:val="16"/>
                                  </w:rPr>
                                </w:pPr>
                              </w:p>
                            </w:tc>
                          </w:tr>
                          <w:tr w:rsidR="00D0621E" w14:paraId="6FCBC818"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4B3DF76F"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234A2DCD" w14:textId="77777777" w:rsidR="00D0621E" w:rsidRDefault="00D0621E" w:rsidP="00D0621E">
                                <w:pPr>
                                  <w:pStyle w:val="Eivli"/>
                                  <w:rPr>
                                    <w:sz w:val="16"/>
                                    <w:szCs w:val="16"/>
                                  </w:rPr>
                                </w:pPr>
                              </w:p>
                            </w:tc>
                          </w:tr>
                          <w:tr w:rsidR="00D0621E" w14:paraId="79D414E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77C82A84"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513F613" w14:textId="77777777" w:rsidR="00D0621E" w:rsidRDefault="00D0621E" w:rsidP="00D0621E">
                                <w:pPr>
                                  <w:pStyle w:val="Eivli"/>
                                  <w:rPr>
                                    <w:sz w:val="16"/>
                                    <w:szCs w:val="16"/>
                                  </w:rPr>
                                </w:pPr>
                              </w:p>
                            </w:tc>
                          </w:tr>
                          <w:tr w:rsidR="00D0621E" w14:paraId="51B74A68"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58341374"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60DB2214" w14:textId="77777777" w:rsidR="00D0621E" w:rsidRDefault="00D0621E" w:rsidP="00D0621E">
                                <w:pPr>
                                  <w:pStyle w:val="Eivli"/>
                                  <w:rPr>
                                    <w:sz w:val="16"/>
                                    <w:szCs w:val="16"/>
                                  </w:rPr>
                                </w:pPr>
                              </w:p>
                            </w:tc>
                          </w:tr>
                          <w:tr w:rsidR="00D0621E" w14:paraId="73A4C22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7FAE5C42"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F164011" w14:textId="77777777" w:rsidR="00D0621E" w:rsidRDefault="00D0621E" w:rsidP="00D0621E">
                                <w:pPr>
                                  <w:pStyle w:val="Eivli"/>
                                  <w:rPr>
                                    <w:sz w:val="16"/>
                                    <w:szCs w:val="16"/>
                                  </w:rPr>
                                </w:pPr>
                              </w:p>
                            </w:tc>
                          </w:tr>
                          <w:tr w:rsidR="00D0621E" w14:paraId="177F25AA"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12BA8880"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1913610E" w14:textId="77777777" w:rsidR="00D0621E" w:rsidRDefault="00D0621E" w:rsidP="00D0621E">
                                <w:pPr>
                                  <w:pStyle w:val="Eivli"/>
                                  <w:rPr>
                                    <w:sz w:val="16"/>
                                    <w:szCs w:val="16"/>
                                  </w:rPr>
                                </w:pPr>
                              </w:p>
                            </w:tc>
                          </w:tr>
                          <w:tr w:rsidR="00D0621E" w14:paraId="019A6774"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03D49A7E"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0E377BF0" w14:textId="77777777" w:rsidR="00D0621E" w:rsidRDefault="00D0621E" w:rsidP="00D0621E">
                                <w:pPr>
                                  <w:pStyle w:val="Eivli"/>
                                  <w:rPr>
                                    <w:sz w:val="16"/>
                                    <w:szCs w:val="16"/>
                                  </w:rPr>
                                </w:pPr>
                              </w:p>
                            </w:tc>
                          </w:tr>
                          <w:tr w:rsidR="00D0621E" w14:paraId="32357CBB"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1B7F88A3"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6A9913D" w14:textId="77777777" w:rsidR="00D0621E" w:rsidRDefault="00D0621E" w:rsidP="00D0621E">
                                <w:pPr>
                                  <w:pStyle w:val="Eivli"/>
                                  <w:rPr>
                                    <w:sz w:val="16"/>
                                    <w:szCs w:val="16"/>
                                  </w:rPr>
                                </w:pPr>
                              </w:p>
                            </w:tc>
                          </w:tr>
                          <w:tr w:rsidR="00D0621E" w14:paraId="7B3E1D5A"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48FEF088"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775E6463" w14:textId="77777777" w:rsidR="00D0621E" w:rsidRDefault="00D0621E" w:rsidP="00D0621E">
                                <w:pPr>
                                  <w:pStyle w:val="Eivli"/>
                                  <w:rPr>
                                    <w:sz w:val="16"/>
                                    <w:szCs w:val="16"/>
                                  </w:rPr>
                                </w:pPr>
                              </w:p>
                            </w:tc>
                          </w:tr>
                          <w:tr w:rsidR="00D0621E" w14:paraId="60CFF3A3"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18F8FB69"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22D1AC69" w14:textId="77777777" w:rsidR="00D0621E" w:rsidRDefault="00D0621E" w:rsidP="00D0621E">
                                <w:pPr>
                                  <w:pStyle w:val="Eivli"/>
                                  <w:rPr>
                                    <w:sz w:val="16"/>
                                    <w:szCs w:val="16"/>
                                  </w:rPr>
                                </w:pPr>
                              </w:p>
                            </w:tc>
                          </w:tr>
                          <w:tr w:rsidR="00D0621E" w14:paraId="33439367"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24C29699"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58183203" w14:textId="77777777" w:rsidR="00D0621E" w:rsidRDefault="00D0621E" w:rsidP="00D0621E">
                                <w:pPr>
                                  <w:pStyle w:val="Eivli"/>
                                  <w:rPr>
                                    <w:sz w:val="16"/>
                                    <w:szCs w:val="16"/>
                                  </w:rPr>
                                </w:pPr>
                              </w:p>
                            </w:tc>
                          </w:tr>
                          <w:tr w:rsidR="00D0621E" w14:paraId="1ED98B4D"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427AA8FD"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76B1D231" w14:textId="77777777" w:rsidR="00D0621E" w:rsidRDefault="00D0621E" w:rsidP="00D0621E">
                                <w:pPr>
                                  <w:pStyle w:val="Eivli"/>
                                  <w:rPr>
                                    <w:sz w:val="16"/>
                                    <w:szCs w:val="16"/>
                                  </w:rPr>
                                </w:pPr>
                              </w:p>
                            </w:tc>
                          </w:tr>
                          <w:tr w:rsidR="00D0621E" w14:paraId="227E402F"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1AC1D939"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19B727CA" w14:textId="77777777" w:rsidR="00D0621E" w:rsidRDefault="00D0621E" w:rsidP="00D0621E">
                                <w:pPr>
                                  <w:pStyle w:val="Eivli"/>
                                  <w:rPr>
                                    <w:sz w:val="16"/>
                                    <w:szCs w:val="16"/>
                                  </w:rPr>
                                </w:pPr>
                              </w:p>
                            </w:tc>
                          </w:tr>
                          <w:tr w:rsidR="00D0621E" w14:paraId="4BAA3B8B"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60710FB5"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6C747B47" w14:textId="77777777" w:rsidR="00D0621E" w:rsidRDefault="00D0621E" w:rsidP="00D0621E">
                                <w:pPr>
                                  <w:pStyle w:val="Eivli"/>
                                  <w:rPr>
                                    <w:sz w:val="16"/>
                                    <w:szCs w:val="16"/>
                                  </w:rPr>
                                </w:pPr>
                              </w:p>
                            </w:tc>
                          </w:tr>
                          <w:tr w:rsidR="00D0621E" w14:paraId="11C3D6E6"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5CBB1AF0"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1105420E" w14:textId="77777777" w:rsidR="00D0621E" w:rsidRDefault="00D0621E" w:rsidP="00D0621E">
                                <w:pPr>
                                  <w:pStyle w:val="Eivli"/>
                                  <w:rPr>
                                    <w:sz w:val="16"/>
                                    <w:szCs w:val="16"/>
                                  </w:rPr>
                                </w:pPr>
                              </w:p>
                            </w:tc>
                          </w:tr>
                          <w:tr w:rsidR="00D0621E" w14:paraId="59CCE89D"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2117F7CB"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2F89F01A" w14:textId="77777777" w:rsidR="00D0621E" w:rsidRDefault="00D0621E" w:rsidP="00D0621E">
                                <w:pPr>
                                  <w:pStyle w:val="Eivli"/>
                                  <w:rPr>
                                    <w:sz w:val="16"/>
                                    <w:szCs w:val="16"/>
                                  </w:rPr>
                                </w:pPr>
                              </w:p>
                            </w:tc>
                          </w:tr>
                          <w:tr w:rsidR="00D0621E" w14:paraId="31C20DFB" w14:textId="77777777" w:rsidTr="00D0621E">
                            <w:trPr>
                              <w:jc w:val="center"/>
                            </w:trPr>
                            <w:tc>
                              <w:tcPr>
                                <w:tcW w:w="360" w:type="dxa"/>
                                <w:tcBorders>
                                  <w:top w:val="single" w:sz="6" w:space="0" w:color="AAB0C7" w:themeColor="accent1" w:themeTint="99"/>
                                  <w:left w:val="nil"/>
                                  <w:bottom w:val="dashed" w:sz="6" w:space="0" w:color="C5D4E1" w:themeColor="accent2" w:themeTint="99"/>
                                  <w:right w:val="nil"/>
                                </w:tcBorders>
                              </w:tcPr>
                              <w:p w14:paraId="2504C0B4" w14:textId="77777777" w:rsidR="00D0621E" w:rsidRDefault="00D0621E" w:rsidP="00D0621E">
                                <w:pPr>
                                  <w:pStyle w:val="Eivli"/>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14:paraId="426181EC" w14:textId="77777777" w:rsidR="00D0621E" w:rsidRDefault="00D0621E" w:rsidP="00D0621E">
                                <w:pPr>
                                  <w:pStyle w:val="Eivli"/>
                                  <w:rPr>
                                    <w:sz w:val="16"/>
                                    <w:szCs w:val="16"/>
                                  </w:rPr>
                                </w:pPr>
                              </w:p>
                            </w:tc>
                          </w:tr>
                          <w:tr w:rsidR="00D0621E" w14:paraId="25F7E8B4" w14:textId="77777777" w:rsidTr="00D0621E">
                            <w:trPr>
                              <w:jc w:val="center"/>
                            </w:trPr>
                            <w:tc>
                              <w:tcPr>
                                <w:tcW w:w="360" w:type="dxa"/>
                                <w:tcBorders>
                                  <w:top w:val="dashed" w:sz="6" w:space="0" w:color="C5D4E1" w:themeColor="accent2" w:themeTint="99"/>
                                  <w:left w:val="nil"/>
                                  <w:bottom w:val="single" w:sz="6" w:space="0" w:color="AAB0C7" w:themeColor="accent1" w:themeTint="99"/>
                                  <w:right w:val="nil"/>
                                </w:tcBorders>
                              </w:tcPr>
                              <w:p w14:paraId="7C9F2874" w14:textId="77777777" w:rsidR="00D0621E" w:rsidRDefault="00D0621E" w:rsidP="00D0621E">
                                <w:pPr>
                                  <w:pStyle w:val="Eivli"/>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14:paraId="00DFD4EB" w14:textId="77777777" w:rsidR="00D0621E" w:rsidRDefault="00D0621E" w:rsidP="00D0621E">
                                <w:pPr>
                                  <w:pStyle w:val="Eivli"/>
                                  <w:rPr>
                                    <w:sz w:val="16"/>
                                    <w:szCs w:val="16"/>
                                  </w:rPr>
                                </w:pPr>
                              </w:p>
                            </w:tc>
                          </w:tr>
                        </w:tbl>
                        <w:p w14:paraId="32A7171C" w14:textId="77777777" w:rsidR="00241C64" w:rsidRDefault="00241C64">
                          <w:pPr>
                            <w:pStyle w:val="Eivli"/>
                          </w:pPr>
                        </w:p>
                      </w:txbxContent>
                    </v:textbox>
                    <w10:wrap anchorx="margin" anchory="margin"/>
                  </v:rect>
                </w:pict>
              </mc:Fallback>
            </mc:AlternateContent>
          </w:r>
          <w:r w:rsidR="00420837">
            <w:br w:type="page"/>
          </w:r>
        </w:sdtContent>
      </w:sdt>
    </w:p>
    <w:p w14:paraId="3811EBCF" w14:textId="77777777" w:rsidR="00241C64" w:rsidRDefault="00200ABC">
      <w:pPr>
        <w:pStyle w:val="Otsikko"/>
      </w:pPr>
      <w:sdt>
        <w:sdtPr>
          <w:alias w:val="Otsikko"/>
          <w:tag w:val="Otsikko"/>
          <w:id w:val="259239096"/>
          <w:placeholder>
            <w:docPart w:val="73E892AD77F2436B91D8BFC04564DD3B"/>
          </w:placeholder>
          <w:dataBinding w:prefixMappings="xmlns:ns0='http://purl.org/dc/elements/1.1/' xmlns:ns1='http://schemas.openxmlformats.org/package/2006/metadata/core-properties' " w:xpath="/ns1:coreProperties[1]/ns0:title[1]" w:storeItemID="{6C3C8BC8-F283-45AE-878A-BAB7291924A1}"/>
          <w:text/>
        </w:sdtPr>
        <w:sdtEndPr/>
        <w:sdtContent>
          <w:r w:rsidR="005D0182">
            <w:t>Aluelähtöinen ympäristötyö</w:t>
          </w:r>
        </w:sdtContent>
      </w:sdt>
    </w:p>
    <w:sdt>
      <w:sdtPr>
        <w:rPr>
          <w:color w:val="727CA3" w:themeColor="accent1"/>
        </w:rPr>
        <w:alias w:val="Alaotsikko"/>
        <w:tag w:val="Alaotsikko"/>
        <w:id w:val="206753112"/>
        <w:placeholder>
          <w:docPart w:val="8CC66CD8F94846398F96FB43E31F1E73"/>
        </w:placeholder>
        <w:dataBinding w:prefixMappings="xmlns:ns0='http://purl.org/dc/elements/1.1/' xmlns:ns1='http://schemas.openxmlformats.org/package/2006/metadata/core-properties' " w:xpath="/ns1:coreProperties[1]/ns0:subject[1]" w:storeItemID="{6C3C8BC8-F283-45AE-878A-BAB7291924A1}"/>
        <w:text/>
      </w:sdtPr>
      <w:sdtEndPr/>
      <w:sdtContent>
        <w:p w14:paraId="229039B2" w14:textId="77777777" w:rsidR="00241C64" w:rsidRDefault="005D0182">
          <w:pPr>
            <w:pStyle w:val="Alaotsikko"/>
            <w:rPr>
              <w:color w:val="727CA3" w:themeColor="accent1"/>
            </w:rPr>
          </w:pPr>
          <w:r>
            <w:rPr>
              <w:color w:val="727CA3" w:themeColor="accent1"/>
            </w:rPr>
            <w:t>Ympäristötyön malli ja hyvät käytänteet</w:t>
          </w:r>
        </w:p>
      </w:sdtContent>
    </w:sdt>
    <w:p w14:paraId="12021ECF" w14:textId="77777777" w:rsidR="00241C64" w:rsidRDefault="005D0182" w:rsidP="005D0182">
      <w:pPr>
        <w:pStyle w:val="Otsikko1"/>
      </w:pPr>
      <w:r>
        <w:t>Tiivistelmä</w:t>
      </w:r>
    </w:p>
    <w:p w14:paraId="7664A710" w14:textId="77777777" w:rsidR="00241C64" w:rsidRDefault="005D0182">
      <w:r>
        <w:t>Asuinaluelähtöinen ympäristötyö on tiedonkulkua lisäävien menetelmien käyttöä ja ympäristötyön näkökulmien huomioimista ammattilaisen omassa työnkuvassa sekä vuorovaikutustilanteissa.</w:t>
      </w:r>
      <w:r>
        <w:br/>
      </w:r>
      <w:r>
        <w:br/>
        <w:t>Ympäristötyön näkökulmia ovat viestintä, jalkautuvan työn koordinointi, alueen yhteishenki ja yhteydenpito.</w:t>
      </w:r>
      <w:r w:rsidR="00A43115">
        <w:t xml:space="preserve"> </w:t>
      </w:r>
      <w:r>
        <w:t>Ympäristötyön vahvuus on alueen ihmisiä osallistavassa rakenteessa.</w:t>
      </w:r>
      <w:r w:rsidR="00A43115">
        <w:br/>
      </w:r>
      <w:r w:rsidR="00A43115">
        <w:br/>
        <w:t>Ympäristötyön malli on kehitetty yhteistyössä alan asiantuntijoiden, poliisin ja asukkaiden kanssa 2022 vuoden aikana.</w:t>
      </w:r>
    </w:p>
    <w:p w14:paraId="0E6A160A" w14:textId="77777777" w:rsidR="005D0182" w:rsidRDefault="005D0182" w:rsidP="005D0182">
      <w:pPr>
        <w:pStyle w:val="Otsikko1"/>
      </w:pPr>
      <w:r>
        <w:t>Ympäristötyön mallin tarve ja kehittäminen</w:t>
      </w:r>
    </w:p>
    <w:p w14:paraId="16DC2F9D" w14:textId="77777777" w:rsidR="00C028FC" w:rsidRDefault="005D0182" w:rsidP="005D0182">
      <w:r>
        <w:t>Helsingissä kaupungin turvallisuus</w:t>
      </w:r>
      <w:r w:rsidR="00D80DDD">
        <w:t>tutkimuksen</w:t>
      </w:r>
      <w:r>
        <w:t xml:space="preserve"> mukaan asukkaiden turvallisuutta huolettavat </w:t>
      </w:r>
      <w:r w:rsidR="00C028FC">
        <w:t>suuressa määrin</w:t>
      </w:r>
      <w:r>
        <w:t xml:space="preserve"> </w:t>
      </w:r>
      <w:r w:rsidR="00D80DDD">
        <w:t>huumeiden käyttö</w:t>
      </w:r>
      <w:r>
        <w:t>.</w:t>
      </w:r>
      <w:r w:rsidR="00C028FC">
        <w:t xml:space="preserve"> Päihdepalveluyksiköiden sijainti ja uusien yksikön perustaminen herättävät yleistä keskustelua ja huolta lähiseudun asukkaissa. Poliisille tulee yhteydenottoja sekä yleisen turvattomuuden tunteen takia että yksittäisen häiriötilanteen johdosta.  On tunnistettu tarve lisätä yhteydenpitoa ja eri työmuotojen koordinointia alueilla, joissa päihdehaittoja koetaan tai uusia päihdepalveluyksiköitä perustetaan.</w:t>
      </w:r>
      <w:r w:rsidR="00C028FC">
        <w:br/>
      </w:r>
    </w:p>
    <w:p w14:paraId="181B536F" w14:textId="3D2709A3" w:rsidR="00C028FC" w:rsidRDefault="00FB0E79" w:rsidP="00C028FC">
      <w:pPr>
        <w:pStyle w:val="Otsikko2"/>
      </w:pPr>
      <w:r>
        <w:t>P</w:t>
      </w:r>
      <w:r w:rsidR="00C028FC">
        <w:t>rosessikuvaus</w:t>
      </w:r>
    </w:p>
    <w:p w14:paraId="6B5C820B" w14:textId="5D5C5477" w:rsidR="005D0182" w:rsidRDefault="00C028FC" w:rsidP="005D0182">
      <w:r>
        <w:t>Helsingissä toimivat päihdepalveluita ylläpitävien tahojen ympäristötyön asiantuntijat</w:t>
      </w:r>
      <w:r w:rsidR="00D80DDD">
        <w:t>, asukasyhdistyksen edustaja, kokemusasiantuntija, Terveyden ja hyvinvoinnin laitoksen asiantuntija sekä kaupungin Turvallisuus- ja valmius</w:t>
      </w:r>
      <w:r w:rsidR="00200ABC">
        <w:t>tiimin</w:t>
      </w:r>
      <w:bookmarkStart w:id="0" w:name="_GoBack"/>
      <w:bookmarkEnd w:id="0"/>
      <w:r w:rsidR="00D80DDD">
        <w:t xml:space="preserve"> asiantuntija</w:t>
      </w:r>
      <w:r>
        <w:t xml:space="preserve"> kutsuttiin kehittämispäivään </w:t>
      </w:r>
      <w:r w:rsidR="00D80DDD">
        <w:t>2.6.2022 Pasilan poliisitalolle.</w:t>
      </w:r>
      <w:r w:rsidR="00A43115">
        <w:t xml:space="preserve"> Kaikki kutsutut eivät päässeet osallistumaan.</w:t>
      </w:r>
      <w:r w:rsidR="00D80DDD">
        <w:br/>
      </w:r>
      <w:r w:rsidR="00D80DDD">
        <w:br/>
        <w:t xml:space="preserve">Tietoa hyvistä käytänteistä ja ympäristötyön näkökulmista kerättiin pienryhmäkeskusteluiden kautta. 16 ryhmäkeskustelun muistiinpanojen induktiivinen sisällönanalyysi tuotti raportissa mainitun sisällön neljälle eri ympäristötyön näkökulmalle. Sisällönanalyysi on tehty 2.6. - 10.8.2022 välillä.  </w:t>
      </w:r>
      <w:r>
        <w:t xml:space="preserve"> </w:t>
      </w:r>
      <w:r w:rsidR="005D0182">
        <w:t xml:space="preserve"> </w:t>
      </w:r>
    </w:p>
    <w:p w14:paraId="56F5CD17" w14:textId="77777777" w:rsidR="00A43115" w:rsidRDefault="00A43115" w:rsidP="00A43115">
      <w:pPr>
        <w:pStyle w:val="Otsikko2"/>
      </w:pPr>
      <w:r>
        <w:t>Ympäristötyön mallin pilotointi</w:t>
      </w:r>
    </w:p>
    <w:p w14:paraId="2EC9D72E" w14:textId="77777777" w:rsidR="00A43115" w:rsidRDefault="00A43115" w:rsidP="00A43115">
      <w:r>
        <w:t xml:space="preserve">Helsingissä </w:t>
      </w:r>
      <w:proofErr w:type="spellStart"/>
      <w:r>
        <w:t>Vaasanpuistikon</w:t>
      </w:r>
      <w:proofErr w:type="spellEnd"/>
      <w:r>
        <w:t xml:space="preserve"> ja Kurvin seudulle on perustettu ympäristötyön työryhmä. Työryhmä on aloittanut toimintansa 3.8.2022. </w:t>
      </w:r>
    </w:p>
    <w:p w14:paraId="1050C1CD" w14:textId="77777777" w:rsidR="00E85260" w:rsidRDefault="00E85260" w:rsidP="00E85260">
      <w:pPr>
        <w:pStyle w:val="Otsikko1"/>
      </w:pPr>
      <w:r>
        <w:t>Ympäristötyön malli</w:t>
      </w:r>
    </w:p>
    <w:p w14:paraId="052790E5" w14:textId="77777777" w:rsidR="00E85260" w:rsidRDefault="00E85260" w:rsidP="00E85260">
      <w:r>
        <w:t xml:space="preserve">Malli antaa neljä näkökulmaa sekä hyviä käytänteitä ympäristötyön tekemiseksi: </w:t>
      </w:r>
    </w:p>
    <w:p w14:paraId="59EE563D" w14:textId="77777777" w:rsidR="00E85260" w:rsidRDefault="00E85260" w:rsidP="00E85260">
      <w:pPr>
        <w:pStyle w:val="Luettelokappale"/>
        <w:numPr>
          <w:ilvl w:val="0"/>
          <w:numId w:val="21"/>
        </w:numPr>
      </w:pPr>
      <w:r>
        <w:t>viestintä</w:t>
      </w:r>
    </w:p>
    <w:p w14:paraId="276F5314" w14:textId="77777777" w:rsidR="00E85260" w:rsidRDefault="00E85260" w:rsidP="00E85260">
      <w:pPr>
        <w:pStyle w:val="Luettelokappale"/>
        <w:numPr>
          <w:ilvl w:val="0"/>
          <w:numId w:val="21"/>
        </w:numPr>
      </w:pPr>
      <w:r>
        <w:t>jalkautuvan työn koordinointi</w:t>
      </w:r>
    </w:p>
    <w:p w14:paraId="74D2F5D6" w14:textId="77777777" w:rsidR="00E85260" w:rsidRDefault="00E85260" w:rsidP="00E85260">
      <w:pPr>
        <w:pStyle w:val="Luettelokappale"/>
        <w:numPr>
          <w:ilvl w:val="0"/>
          <w:numId w:val="21"/>
        </w:numPr>
      </w:pPr>
      <w:r>
        <w:t>alueen yhteishenki</w:t>
      </w:r>
    </w:p>
    <w:p w14:paraId="5C2E0F32" w14:textId="77777777" w:rsidR="00E85260" w:rsidRDefault="00E85260" w:rsidP="00E85260">
      <w:pPr>
        <w:pStyle w:val="Luettelokappale"/>
        <w:numPr>
          <w:ilvl w:val="0"/>
          <w:numId w:val="21"/>
        </w:numPr>
      </w:pPr>
      <w:r>
        <w:t>yhteydenpito.</w:t>
      </w:r>
    </w:p>
    <w:p w14:paraId="6E09E620" w14:textId="77777777" w:rsidR="00E85260" w:rsidRDefault="00E85260" w:rsidP="00E85260">
      <w:pPr>
        <w:pStyle w:val="Luettelokappale"/>
      </w:pPr>
    </w:p>
    <w:p w14:paraId="0CCE4839" w14:textId="77777777" w:rsidR="00E85260" w:rsidRDefault="00E85260" w:rsidP="00E85260">
      <w:pPr>
        <w:pStyle w:val="Luettelokappale"/>
        <w:ind w:left="0"/>
      </w:pPr>
      <w:r>
        <w:t>Hyviä käytänteitä ovat mm. säännölliset naapurustoillat lähiseudun asukkaille, helposti löytyvät yhteystiedot toimipisteen tai alueen ympäristötyön tavoittamiseksi ja tunnistettava pukeutuminen jalkautuvaa työtä tehtäessä naapurustossa.</w:t>
      </w:r>
    </w:p>
    <w:p w14:paraId="60B56A14" w14:textId="77777777" w:rsidR="00E85260" w:rsidRDefault="00E85260" w:rsidP="00E85260">
      <w:pPr>
        <w:pStyle w:val="Luettelokappale"/>
        <w:ind w:left="0"/>
      </w:pPr>
    </w:p>
    <w:p w14:paraId="2AB36406" w14:textId="77777777" w:rsidR="00E85260" w:rsidRDefault="00E85260" w:rsidP="00A90E4F">
      <w:pPr>
        <w:pStyle w:val="Otsikko2"/>
      </w:pPr>
      <w:r>
        <w:t>Viestintä</w:t>
      </w:r>
    </w:p>
    <w:p w14:paraId="3F10FD17" w14:textId="77777777" w:rsidR="00A90E4F" w:rsidRDefault="00A90E4F" w:rsidP="00A90E4F">
      <w:r>
        <w:t>Menetelmät, tyyli, sisältä ja toimipistekohtaiset eroavaisuudet (kts. taulukko 1).</w:t>
      </w:r>
    </w:p>
    <w:p w14:paraId="09CA3D11" w14:textId="77777777" w:rsidR="00A90E4F" w:rsidRDefault="00A90E4F" w:rsidP="00A90E4F">
      <w:pPr>
        <w:pStyle w:val="Otsikko2"/>
      </w:pPr>
      <w:r>
        <w:t>Jalkautuvan työn koordinointi</w:t>
      </w:r>
    </w:p>
    <w:p w14:paraId="2E956342" w14:textId="77777777" w:rsidR="00A90E4F" w:rsidRDefault="00A90E4F" w:rsidP="00A90E4F">
      <w:r>
        <w:t>Kommunikointi naapureiden kanssa, rakenteet jalkautuvalle työlle, vertaistyö, ”viedään tietoa, ollaan näkyvillä” (kts. taulukko 2).</w:t>
      </w:r>
    </w:p>
    <w:p w14:paraId="340DA9A7" w14:textId="77777777" w:rsidR="00A90E4F" w:rsidRDefault="00A90E4F" w:rsidP="00A90E4F">
      <w:pPr>
        <w:pStyle w:val="Otsikko2"/>
      </w:pPr>
      <w:r>
        <w:t>Alueen yhteishenki</w:t>
      </w:r>
    </w:p>
    <w:p w14:paraId="0B323ADF" w14:textId="44215CEB" w:rsidR="00A90E4F" w:rsidRDefault="00A90E4F" w:rsidP="00A90E4F">
      <w:r>
        <w:t xml:space="preserve">Sitoutuminen ja säännöllisyys, yhteiset tapahtumat ja yhteiset tavoitteet, positiiviset asiat, mukaan kutsuminen ja yhteydenpidon edistäminen (kts. </w:t>
      </w:r>
      <w:proofErr w:type="spellStart"/>
      <w:r>
        <w:t>talukko</w:t>
      </w:r>
      <w:proofErr w:type="spellEnd"/>
      <w:r>
        <w:t xml:space="preserve"> 3).</w:t>
      </w:r>
    </w:p>
    <w:p w14:paraId="4EF672B8" w14:textId="5F9BE465" w:rsidR="006A2D84" w:rsidRDefault="006A2D84" w:rsidP="00A90E4F"/>
    <w:p w14:paraId="7A95D194" w14:textId="77777777" w:rsidR="006A2D84" w:rsidRDefault="006A2D84" w:rsidP="00A90E4F"/>
    <w:p w14:paraId="21093044" w14:textId="77777777" w:rsidR="00A90E4F" w:rsidRDefault="00A90E4F" w:rsidP="00A90E4F">
      <w:pPr>
        <w:pStyle w:val="Otsikko2"/>
      </w:pPr>
      <w:r>
        <w:lastRenderedPageBreak/>
        <w:t>Yhteydenpito</w:t>
      </w:r>
    </w:p>
    <w:p w14:paraId="52E92430" w14:textId="67012F39" w:rsidR="006F07DB" w:rsidRDefault="00A90E4F" w:rsidP="006F07DB">
      <w:r>
        <w:t>Uusien suhteiden luominen, tiedon välittäminen alueen ihmisten kesken, tiedon välittäminen työn koordinoimiseksi, tiedon välittäminen reagointia varten, tiedon välittäminen palvelun käyttäjille</w:t>
      </w:r>
      <w:r w:rsidR="009221DA">
        <w:t xml:space="preserve"> ja osallistaminen naapuruston asioihin, haasteena vierailevat ihmiset (kts, taulukko 4).</w:t>
      </w:r>
    </w:p>
    <w:p w14:paraId="551E1EC0" w14:textId="77777777" w:rsidR="006F07DB" w:rsidRDefault="006F07DB" w:rsidP="006F07DB">
      <w:pPr>
        <w:pStyle w:val="Otsikko1"/>
      </w:pPr>
      <w:r>
        <w:t>Tiedonkulku</w:t>
      </w:r>
    </w:p>
    <w:p w14:paraId="7F8E995E" w14:textId="77777777" w:rsidR="006F07DB" w:rsidRDefault="006F07DB" w:rsidP="006F07DB">
      <w:r>
        <w:rPr>
          <w:noProof/>
        </w:rPr>
        <w:drawing>
          <wp:anchor distT="0" distB="0" distL="114300" distR="114300" simplePos="0" relativeHeight="251666432" behindDoc="0" locked="0" layoutInCell="1" allowOverlap="1" wp14:anchorId="10E83D68" wp14:editId="38887BC6">
            <wp:simplePos x="0" y="0"/>
            <wp:positionH relativeFrom="margin">
              <wp:align>left</wp:align>
            </wp:positionH>
            <wp:positionV relativeFrom="paragraph">
              <wp:posOffset>527685</wp:posOffset>
            </wp:positionV>
            <wp:extent cx="4763386" cy="1873456"/>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22276" r="3075" b="7409"/>
                    <a:stretch/>
                  </pic:blipFill>
                  <pic:spPr bwMode="auto">
                    <a:xfrm>
                      <a:off x="0" y="0"/>
                      <a:ext cx="4763386" cy="18734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Viestinnän ja yhteydenpidon eri menetelmät sekä foorumit ovat tärkeitä, että tiedonkulku ja osallistaminen tavoittavat kaikki alueen ihmiset.</w:t>
      </w:r>
    </w:p>
    <w:p w14:paraId="1C9EA163" w14:textId="77777777" w:rsidR="006F07DB" w:rsidRDefault="006F07DB" w:rsidP="006F07DB"/>
    <w:p w14:paraId="0CA21EB9" w14:textId="77777777" w:rsidR="006F07DB" w:rsidRDefault="006F07DB" w:rsidP="006F07DB"/>
    <w:p w14:paraId="428144D2" w14:textId="77777777" w:rsidR="006F07DB" w:rsidRDefault="006F07DB" w:rsidP="006F07DB"/>
    <w:p w14:paraId="743A0D2B" w14:textId="77777777" w:rsidR="006F07DB" w:rsidRDefault="006F07DB" w:rsidP="006F07DB"/>
    <w:p w14:paraId="72182580" w14:textId="77777777" w:rsidR="006F07DB" w:rsidRDefault="006F07DB" w:rsidP="006F07DB"/>
    <w:p w14:paraId="23639B82" w14:textId="77777777" w:rsidR="006F07DB" w:rsidRDefault="006F07DB" w:rsidP="006F07DB"/>
    <w:p w14:paraId="3F519561" w14:textId="77777777" w:rsidR="006F07DB" w:rsidRDefault="006F07DB" w:rsidP="006F07DB"/>
    <w:p w14:paraId="37DC8B32" w14:textId="77777777" w:rsidR="006F07DB" w:rsidRDefault="006F07DB" w:rsidP="006F07DB"/>
    <w:p w14:paraId="22D4D8A7" w14:textId="77777777" w:rsidR="006F07DB" w:rsidRDefault="006F07DB" w:rsidP="006F07DB">
      <w:pPr>
        <w:pStyle w:val="Otsikko1"/>
      </w:pPr>
      <w:r>
        <w:t>Hyvät käytänteet</w:t>
      </w:r>
    </w:p>
    <w:p w14:paraId="5A885030" w14:textId="77777777" w:rsidR="006F07DB" w:rsidRDefault="006F07DB" w:rsidP="006F07DB">
      <w:r>
        <w:t>Käytössä olevissa ympäristötyön menetelmissä - hyvissä käytänteissä, yhdistyvät em. neljä näkökulmaa toimipisteen tarpeen ja työmuotojen mukaan. Alla on esiteltynä yleisimmät käytänteet.</w:t>
      </w:r>
    </w:p>
    <w:p w14:paraId="3A793341" w14:textId="77777777" w:rsidR="006F07DB" w:rsidRDefault="006F07DB" w:rsidP="006F07DB">
      <w:pPr>
        <w:pStyle w:val="Otsikko4"/>
        <w:rPr>
          <w:rStyle w:val="Otsikko4Char"/>
        </w:rPr>
      </w:pPr>
      <w:r w:rsidRPr="00CE383A">
        <w:rPr>
          <w:rStyle w:val="Otsikko4Char"/>
        </w:rPr>
        <w:t>Naapurustoilla</w:t>
      </w:r>
      <w:r>
        <w:rPr>
          <w:rStyle w:val="Otsikko4Char"/>
        </w:rPr>
        <w:t>t</w:t>
      </w:r>
    </w:p>
    <w:p w14:paraId="56B01B14" w14:textId="77777777" w:rsidR="006F07DB" w:rsidRDefault="006F07DB" w:rsidP="006F07DB">
      <w:r>
        <w:t xml:space="preserve">Naapureiden kutsuminen ja kohtaaminen säännöllisesti osoittavat sitoutumista naapuruston yhteiseen viihtyisyyden ja turvallisuuden tavoitteeseen. Se madaltaa yhteydenottokynnystä ja antaa mahdollisuuden kaikille viestiä. </w:t>
      </w:r>
    </w:p>
    <w:p w14:paraId="3D0BBFA2" w14:textId="77777777" w:rsidR="006F07DB" w:rsidRDefault="006F07DB" w:rsidP="006F07DB">
      <w:pPr>
        <w:pStyle w:val="Otsikko4"/>
      </w:pPr>
      <w:r>
        <w:t>Yhteystiedot helposti saatavilla</w:t>
      </w:r>
    </w:p>
    <w:p w14:paraId="06C37CE0" w14:textId="77777777" w:rsidR="006F07DB" w:rsidRDefault="006F07DB" w:rsidP="006F07DB">
      <w:r>
        <w:t>Alueen ihmisille on tärkeää tietää, minne olla yhteydessä huolen, häiriön, ongelmatilanteen tullessa vastaan. Toimipisteelle tai alueen ympäristötyön työryhmälle on tärkeää saada tieto mahdollisimman aikaisin, jotta asiaan voidaan tarkoituksenmukaisella tavalla reagoida. Alueen yhteishengen eduksi on toimipisteen aktiivisuus yhteydenoton edistämiseksi.</w:t>
      </w:r>
    </w:p>
    <w:p w14:paraId="149A5ABF" w14:textId="77777777" w:rsidR="006F07DB" w:rsidRDefault="006F07DB" w:rsidP="006F07DB"/>
    <w:p w14:paraId="0097FBCD" w14:textId="77777777" w:rsidR="006F07DB" w:rsidRDefault="006F07DB" w:rsidP="006F07DB"/>
    <w:p w14:paraId="61A3939B" w14:textId="77777777" w:rsidR="006F07DB" w:rsidRDefault="006F07DB" w:rsidP="006F07DB"/>
    <w:p w14:paraId="5B627A9F" w14:textId="77777777" w:rsidR="006F07DB" w:rsidRDefault="006F07DB" w:rsidP="006F07DB"/>
    <w:p w14:paraId="6C071ED8" w14:textId="77777777" w:rsidR="006F07DB" w:rsidRDefault="006F07DB" w:rsidP="006F07DB"/>
    <w:p w14:paraId="683732B0" w14:textId="77777777" w:rsidR="006F07DB" w:rsidRDefault="006F07DB" w:rsidP="006F07DB"/>
    <w:p w14:paraId="28A06B45" w14:textId="77777777" w:rsidR="006F07DB" w:rsidRDefault="006F07DB" w:rsidP="006F07DB"/>
    <w:p w14:paraId="2D400E09" w14:textId="77777777" w:rsidR="006F07DB" w:rsidRDefault="006F07DB" w:rsidP="006F07DB"/>
    <w:p w14:paraId="0D672C31" w14:textId="77777777" w:rsidR="006F07DB" w:rsidRDefault="006F07DB" w:rsidP="006F07DB"/>
    <w:p w14:paraId="4A16FAC3" w14:textId="77777777" w:rsidR="006F07DB" w:rsidRDefault="006F07DB" w:rsidP="006F07DB"/>
    <w:p w14:paraId="6E9EF60F" w14:textId="77777777" w:rsidR="006F07DB" w:rsidRDefault="006F07DB" w:rsidP="006F07DB"/>
    <w:p w14:paraId="63529AE1" w14:textId="77777777" w:rsidR="006F07DB" w:rsidRDefault="006F07DB" w:rsidP="006F07DB"/>
    <w:p w14:paraId="730C8646" w14:textId="77777777" w:rsidR="006F07DB" w:rsidRDefault="006F07DB" w:rsidP="006F07DB"/>
    <w:p w14:paraId="428811C8" w14:textId="77777777" w:rsidR="006F07DB" w:rsidRDefault="006F07DB" w:rsidP="006F07DB"/>
    <w:p w14:paraId="791F044A" w14:textId="77777777" w:rsidR="006F07DB" w:rsidRDefault="006F07DB" w:rsidP="006F07DB"/>
    <w:p w14:paraId="35F47488" w14:textId="77777777" w:rsidR="006F07DB" w:rsidRDefault="006F07DB" w:rsidP="006F07DB"/>
    <w:p w14:paraId="7E2763BD" w14:textId="77777777" w:rsidR="006F07DB" w:rsidRDefault="006F07DB" w:rsidP="006F07DB"/>
    <w:p w14:paraId="482A3DCD" w14:textId="77777777" w:rsidR="006F07DB" w:rsidRDefault="006F07DB" w:rsidP="006F07DB"/>
    <w:p w14:paraId="1791A9EE" w14:textId="77777777" w:rsidR="006F07DB" w:rsidRDefault="006F07DB" w:rsidP="006F07DB">
      <w:pPr>
        <w:pStyle w:val="Otsikko4"/>
      </w:pPr>
      <w:r>
        <w:t>Tunnistettava vaatetus jalkautuvassa työssä</w:t>
      </w:r>
    </w:p>
    <w:p w14:paraId="4A30DBBD" w14:textId="77777777" w:rsidR="006F07DB" w:rsidRDefault="006F07DB" w:rsidP="006F07DB">
      <w:r>
        <w:t xml:space="preserve">Tunnistettavalla toimipisteen vaatetuksella (esim. huomioliivit logolla) tehdään jalkautuvaa työtä näkyväksi alueen ihmisille. Se antaa myös mahdollisuuden ihmiselle osallistua ympäristötyötä koskevaan keskusteluun alueella työntekijän kanssa. Tunnistettavan vaatetuksen avulla on luontevaa </w:t>
      </w:r>
      <w:proofErr w:type="spellStart"/>
      <w:r>
        <w:t>osallistaa</w:t>
      </w:r>
      <w:proofErr w:type="spellEnd"/>
      <w:r>
        <w:t xml:space="preserve"> vertaistyöntekijöitä naapuruston kohtaamiseen ympäristöntyön parissa.</w:t>
      </w:r>
    </w:p>
    <w:p w14:paraId="4F6AB80D" w14:textId="77777777" w:rsidR="006F07DB" w:rsidRDefault="006F07DB" w:rsidP="006F07DB">
      <w:pPr>
        <w:pStyle w:val="Otsikko4"/>
      </w:pPr>
      <w:r w:rsidRPr="003552A4">
        <w:t>Ympäristökierrokset</w:t>
      </w:r>
    </w:p>
    <w:p w14:paraId="3D9A6962" w14:textId="4AC6E6AA" w:rsidR="00E83A44" w:rsidRDefault="006F07DB" w:rsidP="006F07DB">
      <w:r>
        <w:t>Aktiivinen jalkautuminen tunnistettavassa vaatetuksessa naapurustoon osoittaa sitoutumista esim. alueen siisteyteen, jos toimipaikan lähiympäristö siistitään säännöllisesti. Vertaisen ja toimipisteen työntekijän käynti alueen kaupoissa edistää tiedonkulkua ja ymmärrystä päihteitä käyttävien ihmisten ja alueen yrittäjien välillä.</w:t>
      </w:r>
    </w:p>
    <w:p w14:paraId="67C9AFF0" w14:textId="77777777" w:rsidR="009221DA" w:rsidRDefault="009221DA" w:rsidP="009221DA">
      <w:pPr>
        <w:pStyle w:val="Otsikko3"/>
      </w:pPr>
      <w:r>
        <w:lastRenderedPageBreak/>
        <w:t>Taulukko 1.  Viestintä</w:t>
      </w:r>
    </w:p>
    <w:p w14:paraId="3F6F7423" w14:textId="77777777" w:rsidR="00E83A44" w:rsidRDefault="00E83A44" w:rsidP="00E83A44">
      <w:r w:rsidRPr="009221DA">
        <w:rPr>
          <w:noProof/>
        </w:rPr>
        <w:drawing>
          <wp:anchor distT="0" distB="0" distL="114300" distR="114300" simplePos="0" relativeHeight="251660288" behindDoc="1" locked="0" layoutInCell="1" allowOverlap="1" wp14:anchorId="5408B603" wp14:editId="6D3B6A54">
            <wp:simplePos x="0" y="0"/>
            <wp:positionH relativeFrom="column">
              <wp:align>left</wp:align>
            </wp:positionH>
            <wp:positionV relativeFrom="paragraph">
              <wp:posOffset>54433</wp:posOffset>
            </wp:positionV>
            <wp:extent cx="5330190" cy="5043805"/>
            <wp:effectExtent l="0" t="0" r="3810" b="444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190" cy="5043805"/>
                    </a:xfrm>
                    <a:prstGeom prst="rect">
                      <a:avLst/>
                    </a:prstGeom>
                    <a:noFill/>
                    <a:ln>
                      <a:noFill/>
                    </a:ln>
                  </pic:spPr>
                </pic:pic>
              </a:graphicData>
            </a:graphic>
          </wp:anchor>
        </w:drawing>
      </w:r>
    </w:p>
    <w:p w14:paraId="31C73669" w14:textId="77777777" w:rsidR="00E83A44" w:rsidRDefault="00E83A44" w:rsidP="00E83A44"/>
    <w:p w14:paraId="427F2FDD" w14:textId="77777777" w:rsidR="00E83A44" w:rsidRDefault="00E83A44" w:rsidP="00E83A44"/>
    <w:p w14:paraId="245C0355" w14:textId="77777777" w:rsidR="00E83A44" w:rsidRDefault="00E83A44" w:rsidP="00E83A44"/>
    <w:p w14:paraId="78F8A9BE" w14:textId="77777777" w:rsidR="00E83A44" w:rsidRDefault="00E83A44" w:rsidP="00E83A44"/>
    <w:p w14:paraId="7694E45E" w14:textId="77777777" w:rsidR="00E83A44" w:rsidRDefault="00E83A44" w:rsidP="00E83A44"/>
    <w:p w14:paraId="4909DE36" w14:textId="77777777" w:rsidR="00E83A44" w:rsidRDefault="00E83A44" w:rsidP="00E83A44"/>
    <w:p w14:paraId="1A9EA565" w14:textId="77777777" w:rsidR="00E83A44" w:rsidRDefault="00E83A44" w:rsidP="00E83A44"/>
    <w:p w14:paraId="533BDD1F" w14:textId="77777777" w:rsidR="00E83A44" w:rsidRDefault="00E83A44" w:rsidP="00E83A44"/>
    <w:p w14:paraId="3A9EC867" w14:textId="77777777" w:rsidR="00E83A44" w:rsidRDefault="00E83A44" w:rsidP="00E83A44"/>
    <w:p w14:paraId="787ADE99" w14:textId="77777777" w:rsidR="00E83A44" w:rsidRDefault="00E83A44" w:rsidP="00E83A44"/>
    <w:p w14:paraId="1CBA82DA" w14:textId="77777777" w:rsidR="00E83A44" w:rsidRDefault="00E83A44" w:rsidP="00E83A44"/>
    <w:p w14:paraId="3A3AB4FF" w14:textId="77777777" w:rsidR="00E83A44" w:rsidRDefault="00E83A44" w:rsidP="00E83A44"/>
    <w:p w14:paraId="793E5F45" w14:textId="77777777" w:rsidR="00E83A44" w:rsidRDefault="00E83A44" w:rsidP="00E83A44"/>
    <w:p w14:paraId="68D9C297" w14:textId="77777777" w:rsidR="00E83A44" w:rsidRDefault="00E83A44" w:rsidP="00E83A44"/>
    <w:p w14:paraId="050B03AF" w14:textId="77777777" w:rsidR="00E83A44" w:rsidRDefault="00E83A44" w:rsidP="00E83A44"/>
    <w:p w14:paraId="12990879" w14:textId="77777777" w:rsidR="00E83A44" w:rsidRDefault="00E83A44" w:rsidP="00E83A44"/>
    <w:p w14:paraId="13E6D0C4" w14:textId="77777777" w:rsidR="00E83A44" w:rsidRDefault="00E83A44" w:rsidP="00E83A44"/>
    <w:p w14:paraId="18E3BBA2" w14:textId="77777777" w:rsidR="00E83A44" w:rsidRDefault="00E83A44" w:rsidP="00E83A44"/>
    <w:p w14:paraId="73A1F3D0" w14:textId="77777777" w:rsidR="00E83A44" w:rsidRDefault="00E83A44" w:rsidP="00E83A44"/>
    <w:p w14:paraId="27137B15" w14:textId="77777777" w:rsidR="00E83A44" w:rsidRDefault="00E83A44" w:rsidP="00E83A44"/>
    <w:p w14:paraId="3165ACAC" w14:textId="77777777" w:rsidR="00E83A44" w:rsidRDefault="00E83A44" w:rsidP="00E83A44">
      <w:r>
        <w:br w:type="page"/>
      </w:r>
    </w:p>
    <w:p w14:paraId="249E065F" w14:textId="77777777" w:rsidR="00E83A44" w:rsidRDefault="00E83A44" w:rsidP="00E83A44">
      <w:pPr>
        <w:pStyle w:val="Otsikko3"/>
      </w:pPr>
      <w:r>
        <w:lastRenderedPageBreak/>
        <w:t>Taulukko 2. Jalkautuvan työn koordinointi</w:t>
      </w:r>
    </w:p>
    <w:p w14:paraId="5D6733B7" w14:textId="77777777" w:rsidR="00E83A44" w:rsidRDefault="00E83A44" w:rsidP="00E83A44"/>
    <w:p w14:paraId="5B37DF13" w14:textId="77777777" w:rsidR="00E83A44" w:rsidRDefault="00E83A44" w:rsidP="00E83A44">
      <w:r w:rsidRPr="00E83A44">
        <w:rPr>
          <w:noProof/>
        </w:rPr>
        <w:drawing>
          <wp:anchor distT="0" distB="0" distL="114300" distR="114300" simplePos="0" relativeHeight="251661312" behindDoc="1" locked="0" layoutInCell="1" allowOverlap="1" wp14:anchorId="1B6AFF2C" wp14:editId="72CBE8C3">
            <wp:simplePos x="0" y="0"/>
            <wp:positionH relativeFrom="margin">
              <wp:align>left</wp:align>
            </wp:positionH>
            <wp:positionV relativeFrom="paragraph">
              <wp:posOffset>6247</wp:posOffset>
            </wp:positionV>
            <wp:extent cx="5780290" cy="3083442"/>
            <wp:effectExtent l="0" t="0" r="0" b="3175"/>
            <wp:wrapNone/>
            <wp:docPr id="251" name="Kuva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0290" cy="3083442"/>
                    </a:xfrm>
                    <a:prstGeom prst="rect">
                      <a:avLst/>
                    </a:prstGeom>
                    <a:noFill/>
                    <a:ln>
                      <a:noFill/>
                    </a:ln>
                  </pic:spPr>
                </pic:pic>
              </a:graphicData>
            </a:graphic>
          </wp:anchor>
        </w:drawing>
      </w:r>
    </w:p>
    <w:p w14:paraId="0975D5D0" w14:textId="77777777" w:rsidR="00E83A44" w:rsidRDefault="00E83A44" w:rsidP="00E83A44"/>
    <w:p w14:paraId="08985459" w14:textId="77777777" w:rsidR="00E83A44" w:rsidRDefault="00E83A44" w:rsidP="00E83A44"/>
    <w:p w14:paraId="56E88E42" w14:textId="77777777" w:rsidR="00E83A44" w:rsidRDefault="00E83A44" w:rsidP="00E83A44"/>
    <w:p w14:paraId="32A64F19" w14:textId="77777777" w:rsidR="00E83A44" w:rsidRDefault="00E83A44" w:rsidP="00E83A44"/>
    <w:p w14:paraId="313532BF" w14:textId="77777777" w:rsidR="00E83A44" w:rsidRDefault="00E83A44" w:rsidP="00E83A44"/>
    <w:p w14:paraId="60E899DC" w14:textId="77777777" w:rsidR="00E83A44" w:rsidRDefault="00E83A44" w:rsidP="00E83A44"/>
    <w:p w14:paraId="566369E8" w14:textId="77777777" w:rsidR="00E83A44" w:rsidRDefault="00E83A44" w:rsidP="00E83A44"/>
    <w:p w14:paraId="3EE2D315" w14:textId="77777777" w:rsidR="00E83A44" w:rsidRDefault="00E83A44" w:rsidP="00E83A44"/>
    <w:p w14:paraId="1EC89264" w14:textId="77777777" w:rsidR="00E83A44" w:rsidRDefault="00E83A44" w:rsidP="00E83A44"/>
    <w:p w14:paraId="0FA4BDEE" w14:textId="77777777" w:rsidR="00E83A44" w:rsidRDefault="00E83A44">
      <w:r>
        <w:br w:type="page"/>
      </w:r>
    </w:p>
    <w:p w14:paraId="3E16FE65" w14:textId="77777777" w:rsidR="00E83A44" w:rsidRDefault="00E83A44" w:rsidP="00E83A44"/>
    <w:p w14:paraId="132A459B" w14:textId="77777777" w:rsidR="00E83A44" w:rsidRDefault="00E83A44" w:rsidP="00E83A44">
      <w:pPr>
        <w:pStyle w:val="Otsikko3"/>
      </w:pPr>
      <w:r>
        <w:t>Taulukko 3. Alueen yhteishenki</w:t>
      </w:r>
    </w:p>
    <w:p w14:paraId="57BD07C6" w14:textId="77777777" w:rsidR="00E83A44" w:rsidRDefault="00E83A44" w:rsidP="00E83A44"/>
    <w:p w14:paraId="09E0272D" w14:textId="77777777" w:rsidR="00E83A44" w:rsidRDefault="00E83A44" w:rsidP="00E83A44">
      <w:r w:rsidRPr="00E83A44">
        <w:rPr>
          <w:noProof/>
        </w:rPr>
        <w:drawing>
          <wp:anchor distT="0" distB="0" distL="114300" distR="114300" simplePos="0" relativeHeight="251662336" behindDoc="0" locked="0" layoutInCell="1" allowOverlap="1" wp14:anchorId="13AD805F" wp14:editId="022275FC">
            <wp:simplePos x="0" y="0"/>
            <wp:positionH relativeFrom="margin">
              <wp:align>left</wp:align>
            </wp:positionH>
            <wp:positionV relativeFrom="paragraph">
              <wp:posOffset>15230</wp:posOffset>
            </wp:positionV>
            <wp:extent cx="4585648" cy="6223301"/>
            <wp:effectExtent l="0" t="0" r="5715" b="6350"/>
            <wp:wrapNone/>
            <wp:docPr id="252" name="Kuva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5648" cy="62233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BA091" w14:textId="77777777" w:rsidR="00E83A44" w:rsidRDefault="00E83A44" w:rsidP="00E83A44"/>
    <w:p w14:paraId="2B5BD5DC" w14:textId="77777777" w:rsidR="00E83A44" w:rsidRDefault="00E83A44" w:rsidP="00E83A44"/>
    <w:p w14:paraId="7D282412" w14:textId="77777777" w:rsidR="00E83A44" w:rsidRDefault="00E83A44" w:rsidP="00E83A44"/>
    <w:p w14:paraId="07FCCDDD" w14:textId="77777777" w:rsidR="00E83A44" w:rsidRDefault="00E83A44" w:rsidP="00E83A44"/>
    <w:p w14:paraId="08724C90" w14:textId="77777777" w:rsidR="00E83A44" w:rsidRDefault="00E83A44" w:rsidP="00E83A44"/>
    <w:p w14:paraId="23EFE969" w14:textId="77777777" w:rsidR="00E83A44" w:rsidRDefault="00E83A44" w:rsidP="00E83A44"/>
    <w:p w14:paraId="45DA245B" w14:textId="77777777" w:rsidR="00E83A44" w:rsidRDefault="00E83A44" w:rsidP="00E83A44"/>
    <w:p w14:paraId="5CB18E46" w14:textId="77777777" w:rsidR="00E83A44" w:rsidRDefault="00E83A44" w:rsidP="00E83A44"/>
    <w:p w14:paraId="22ABFDC1" w14:textId="77777777" w:rsidR="00E83A44" w:rsidRDefault="00E83A44" w:rsidP="00E83A44"/>
    <w:p w14:paraId="3B32A54A" w14:textId="77777777" w:rsidR="00E83A44" w:rsidRDefault="00E83A44" w:rsidP="00E83A44"/>
    <w:p w14:paraId="20FBC8FF" w14:textId="77777777" w:rsidR="00E83A44" w:rsidRDefault="00E83A44" w:rsidP="00E83A44"/>
    <w:p w14:paraId="765AB28E" w14:textId="77777777" w:rsidR="00E83A44" w:rsidRDefault="00E83A44" w:rsidP="00E83A44"/>
    <w:p w14:paraId="1080DC36" w14:textId="77777777" w:rsidR="00E83A44" w:rsidRDefault="00E83A44" w:rsidP="00E83A44"/>
    <w:p w14:paraId="3A8CC960" w14:textId="77777777" w:rsidR="00E83A44" w:rsidRDefault="00E83A44" w:rsidP="00E83A44"/>
    <w:p w14:paraId="461645D6" w14:textId="77777777" w:rsidR="00E83A44" w:rsidRDefault="00E83A44" w:rsidP="00E83A44"/>
    <w:p w14:paraId="5F81F40A" w14:textId="77777777" w:rsidR="00E83A44" w:rsidRDefault="00E83A44" w:rsidP="00E83A44"/>
    <w:p w14:paraId="177C008C" w14:textId="77777777" w:rsidR="00E83A44" w:rsidRDefault="00E83A44" w:rsidP="00E83A44"/>
    <w:p w14:paraId="0B2DB754" w14:textId="77777777" w:rsidR="00E83A44" w:rsidRDefault="00E83A44" w:rsidP="00E83A44"/>
    <w:p w14:paraId="73DEDB64" w14:textId="77777777" w:rsidR="00E83A44" w:rsidRDefault="00E83A44" w:rsidP="00E83A44"/>
    <w:p w14:paraId="47938F47" w14:textId="77777777" w:rsidR="00E83A44" w:rsidRDefault="00E83A44" w:rsidP="00E83A44"/>
    <w:p w14:paraId="02EC6BB1" w14:textId="77777777" w:rsidR="00E83A44" w:rsidRDefault="00E83A44">
      <w:r>
        <w:br w:type="page"/>
      </w:r>
    </w:p>
    <w:p w14:paraId="42EC110F" w14:textId="77777777" w:rsidR="00E83A44" w:rsidRPr="00E83A44" w:rsidRDefault="00E83A44" w:rsidP="00E83A44">
      <w:pPr>
        <w:pStyle w:val="Otsikko3"/>
      </w:pPr>
      <w:r w:rsidRPr="00E83A44">
        <w:rPr>
          <w:noProof/>
        </w:rPr>
        <w:lastRenderedPageBreak/>
        <w:drawing>
          <wp:anchor distT="0" distB="0" distL="114300" distR="114300" simplePos="0" relativeHeight="251663360" behindDoc="0" locked="0" layoutInCell="1" allowOverlap="1" wp14:anchorId="7F15043B" wp14:editId="64505AC6">
            <wp:simplePos x="0" y="0"/>
            <wp:positionH relativeFrom="margin">
              <wp:align>right</wp:align>
            </wp:positionH>
            <wp:positionV relativeFrom="paragraph">
              <wp:posOffset>227387</wp:posOffset>
            </wp:positionV>
            <wp:extent cx="5759355" cy="8475563"/>
            <wp:effectExtent l="0" t="0" r="0" b="1905"/>
            <wp:wrapNone/>
            <wp:docPr id="253" name="Kuva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355" cy="8475563"/>
                    </a:xfrm>
                    <a:prstGeom prst="rect">
                      <a:avLst/>
                    </a:prstGeom>
                    <a:noFill/>
                    <a:ln>
                      <a:noFill/>
                    </a:ln>
                  </pic:spPr>
                </pic:pic>
              </a:graphicData>
            </a:graphic>
            <wp14:sizeRelH relativeFrom="margin">
              <wp14:pctWidth>0</wp14:pctWidth>
            </wp14:sizeRelH>
            <wp14:sizeRelV relativeFrom="margin">
              <wp14:pctHeight>0</wp14:pctHeight>
            </wp14:sizeRelV>
          </wp:anchor>
        </w:drawing>
      </w:r>
      <w:r>
        <w:t>Taulukko 4. Yhteydenpito</w:t>
      </w:r>
    </w:p>
    <w:sectPr w:rsidR="00E83A44" w:rsidRPr="00E83A44">
      <w:headerReference w:type="even" r:id="rId15"/>
      <w:headerReference w:type="default" r:id="rId16"/>
      <w:footerReference w:type="even" r:id="rId17"/>
      <w:footerReference w:type="default" r:id="rId18"/>
      <w:headerReference w:type="first" r:id="rId19"/>
      <w:footerReference w:type="first" r:id="rId20"/>
      <w:pgSz w:w="11907" w:h="16839" w:code="1"/>
      <w:pgMar w:top="1448" w:right="1418" w:bottom="1448" w:left="1418" w:header="709" w:footer="709" w:gutter="0"/>
      <w:pgNumType w:start="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611B" w14:textId="77777777" w:rsidR="003F2C39" w:rsidRDefault="003F2C39">
      <w:pPr>
        <w:spacing w:after="0" w:line="240" w:lineRule="auto"/>
      </w:pPr>
      <w:r>
        <w:separator/>
      </w:r>
    </w:p>
  </w:endnote>
  <w:endnote w:type="continuationSeparator" w:id="0">
    <w:p w14:paraId="6AE924EB" w14:textId="77777777" w:rsidR="003F2C39" w:rsidRDefault="003F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CD2D" w14:textId="77777777" w:rsidR="00241C64" w:rsidRDefault="00420837">
    <w:pPr>
      <w:pStyle w:val="Vasenalatunniste"/>
    </w:pPr>
    <w:r>
      <w:rPr>
        <w:color w:val="CEDBE6" w:themeColor="accent2" w:themeTint="80"/>
      </w:rPr>
      <w:sym w:font="Wingdings 3" w:char="F07D"/>
    </w:r>
    <w:r>
      <w:t xml:space="preserve"> Sivu </w:t>
    </w:r>
    <w:r>
      <w:fldChar w:fldCharType="begin"/>
    </w:r>
    <w:r>
      <w:instrText>PAGE  \* Arabic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A750" w14:textId="77777777" w:rsidR="00241C64" w:rsidRDefault="00420837">
    <w:pPr>
      <w:pStyle w:val="Oikeaalatunniste"/>
    </w:pPr>
    <w:r>
      <w:rPr>
        <w:color w:val="CEDBE6" w:themeColor="accent2" w:themeTint="80"/>
      </w:rPr>
      <w:sym w:font="Wingdings 3" w:char="F07D"/>
    </w:r>
    <w:r>
      <w:t xml:space="preserve"> Sivu </w:t>
    </w:r>
    <w:r>
      <w:fldChar w:fldCharType="begin"/>
    </w:r>
    <w:r>
      <w:instrText>PAGE  \* Arabic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ED43" w14:textId="77777777" w:rsidR="008977EA" w:rsidRDefault="008977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15A2" w14:textId="77777777" w:rsidR="003F2C39" w:rsidRDefault="003F2C39">
      <w:pPr>
        <w:spacing w:after="0" w:line="240" w:lineRule="auto"/>
      </w:pPr>
      <w:r>
        <w:separator/>
      </w:r>
    </w:p>
  </w:footnote>
  <w:footnote w:type="continuationSeparator" w:id="0">
    <w:p w14:paraId="2E583BF5" w14:textId="77777777" w:rsidR="003F2C39" w:rsidRDefault="003F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D4BB" w14:textId="77777777" w:rsidR="00241C64" w:rsidRDefault="00420837">
    <w:pPr>
      <w:pStyle w:val="Vasenyltunniste"/>
      <w:jc w:val="right"/>
    </w:pPr>
    <w:r>
      <w:rPr>
        <w:color w:val="CEDBE6" w:themeColor="accent2" w:themeTint="80"/>
      </w:rPr>
      <w:sym w:font="Wingdings 3" w:char="F07D"/>
    </w:r>
    <w:r>
      <w:t xml:space="preserve"> </w:t>
    </w:r>
    <w:sdt>
      <w:sdtPr>
        <w:alias w:val="Otsikko"/>
        <w:id w:val="168006723"/>
        <w:dataBinding w:prefixMappings="xmlns:ns0='http://schemas.openxmlformats.org/package/2006/metadata/core-properties' xmlns:ns1='http://purl.org/dc/elements/1.1/'" w:xpath="/ns0:coreProperties[1]/ns1:title[1]" w:storeItemID="{6C3C8BC8-F283-45AE-878A-BAB7291924A1}"/>
        <w:text/>
      </w:sdtPr>
      <w:sdtEndPr/>
      <w:sdtContent>
        <w:r w:rsidR="005D0182">
          <w:t>Aluelähtöinen ympäristötyö</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7F77" w14:textId="77777777" w:rsidR="00241C64" w:rsidRDefault="00420837">
    <w:pPr>
      <w:pStyle w:val="Oikeayltunniste"/>
      <w:jc w:val="left"/>
    </w:pPr>
    <w:r>
      <w:rPr>
        <w:color w:val="CEDBE6" w:themeColor="accent2" w:themeTint="80"/>
      </w:rPr>
      <w:sym w:font="Wingdings 3" w:char="F07D"/>
    </w:r>
    <w:r>
      <w:t xml:space="preserve"> </w:t>
    </w:r>
    <w:sdt>
      <w:sdtPr>
        <w:alias w:val="Otsikko"/>
        <w:id w:val="-1280636935"/>
        <w:dataBinding w:prefixMappings="xmlns:ns0='http://schemas.openxmlformats.org/package/2006/metadata/core-properties' xmlns:ns1='http://purl.org/dc/elements/1.1/'" w:xpath="/ns0:coreProperties[1]/ns1:title[1]" w:storeItemID="{6C3C8BC8-F283-45AE-878A-BAB7291924A1}"/>
        <w:text/>
      </w:sdtPr>
      <w:sdtEndPr/>
      <w:sdtContent>
        <w:r w:rsidR="005D0182">
          <w:t>Aluelähtöinen ympäristötyö</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A4CA" w14:textId="77777777" w:rsidR="008977EA" w:rsidRDefault="008977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Merkittyluettelo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Merkittyluettelo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Merkittyluettelo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Merkittyluettelo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Merkittyluettelo"/>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69B64681"/>
    <w:multiLevelType w:val="hybridMultilevel"/>
    <w:tmpl w:val="236A1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1304"/>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82"/>
    <w:rsid w:val="00200ABC"/>
    <w:rsid w:val="00241C64"/>
    <w:rsid w:val="002C4EA3"/>
    <w:rsid w:val="003F2C39"/>
    <w:rsid w:val="00420837"/>
    <w:rsid w:val="005D0182"/>
    <w:rsid w:val="006466B6"/>
    <w:rsid w:val="006A2D84"/>
    <w:rsid w:val="006F07DB"/>
    <w:rsid w:val="008977EA"/>
    <w:rsid w:val="009221DA"/>
    <w:rsid w:val="00A43115"/>
    <w:rsid w:val="00A90E4F"/>
    <w:rsid w:val="00C028FC"/>
    <w:rsid w:val="00C05297"/>
    <w:rsid w:val="00C5533D"/>
    <w:rsid w:val="00D0621E"/>
    <w:rsid w:val="00D80DDD"/>
    <w:rsid w:val="00E55333"/>
    <w:rsid w:val="00E83A44"/>
    <w:rsid w:val="00E85260"/>
    <w:rsid w:val="00FB0E79"/>
  </w:rsids>
  <m:mathPr>
    <m:mathFont m:val="Cambria Math"/>
    <m:brkBin m:val="before"/>
    <m:brkBinSub m:val="--"/>
    <m:smallFrac m:val="0"/>
    <m:dispDef/>
    <m:lMargin m:val="0"/>
    <m:rMargin m:val="0"/>
    <m:defJc m:val="centerGroup"/>
    <m:wrapIndent m:val="1440"/>
    <m:intLim m:val="undOvr"/>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A8C3"/>
  <w15:docId w15:val="{16E785DF-1A0C-476C-AF66-50F6735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color w:val="000000" w:themeColor="text1"/>
      <w:sz w:val="20"/>
      <w:szCs w:val="20"/>
    </w:rPr>
  </w:style>
  <w:style w:type="paragraph" w:styleId="Otsikko1">
    <w:name w:val="heading 1"/>
    <w:basedOn w:val="Normaali"/>
    <w:next w:val="Normaali"/>
    <w:link w:val="Otsikko1Char"/>
    <w:uiPriority w:val="9"/>
    <w:qFormat/>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Otsikko2">
    <w:name w:val="heading 2"/>
    <w:basedOn w:val="Normaali"/>
    <w:next w:val="Normaali"/>
    <w:link w:val="Otsikko2Char"/>
    <w:uiPriority w:val="9"/>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Otsikko3">
    <w:name w:val="heading 3"/>
    <w:basedOn w:val="Normaali"/>
    <w:next w:val="Normaali"/>
    <w:link w:val="Otsikko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Otsikko4">
    <w:name w:val="heading 4"/>
    <w:basedOn w:val="Normaali"/>
    <w:next w:val="Normaali"/>
    <w:link w:val="Otsikko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Otsikko5">
    <w:name w:val="heading 5"/>
    <w:basedOn w:val="Normaali"/>
    <w:next w:val="Normaali"/>
    <w:link w:val="Otsikko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Otsikko6">
    <w:name w:val="heading 6"/>
    <w:basedOn w:val="Normaali"/>
    <w:next w:val="Normaali"/>
    <w:link w:val="Otsikko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Otsikko7">
    <w:name w:val="heading 7"/>
    <w:basedOn w:val="Normaali"/>
    <w:next w:val="Normaali"/>
    <w:link w:val="Otsikko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Otsikko8">
    <w:name w:val="heading 8"/>
    <w:basedOn w:val="Normaali"/>
    <w:next w:val="Normaali"/>
    <w:link w:val="Otsikko8Char"/>
    <w:uiPriority w:val="9"/>
    <w:semiHidden/>
    <w:unhideWhenUsed/>
    <w:qFormat/>
    <w:pPr>
      <w:spacing w:before="200" w:after="80"/>
      <w:outlineLvl w:val="7"/>
    </w:pPr>
    <w:rPr>
      <w:rFonts w:asciiTheme="majorHAnsi" w:hAnsiTheme="majorHAnsi"/>
      <w:color w:val="9FB8CD" w:themeColor="accent2"/>
      <w:sz w:val="18"/>
    </w:rPr>
  </w:style>
  <w:style w:type="paragraph" w:styleId="Otsikko9">
    <w:name w:val="heading 9"/>
    <w:basedOn w:val="Normaali"/>
    <w:next w:val="Normaali"/>
    <w:link w:val="Otsikko9Char"/>
    <w:uiPriority w:val="9"/>
    <w:semiHidden/>
    <w:unhideWhenUsed/>
    <w:qFormat/>
    <w:pPr>
      <w:spacing w:before="200" w:after="80"/>
      <w:outlineLvl w:val="8"/>
    </w:pPr>
    <w:rPr>
      <w:rFonts w:asciiTheme="majorHAnsi" w:hAnsiTheme="majorHAnsi"/>
      <w:i/>
      <w:color w:val="9FB8CD" w:themeColor="accent2"/>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hAnsiTheme="majorHAnsi"/>
      <w:color w:val="FFFFFF" w:themeColor="background1"/>
      <w:spacing w:val="5"/>
      <w:sz w:val="20"/>
      <w:szCs w:val="20"/>
      <w:shd w:val="clear" w:color="auto" w:fill="9FB8CD" w:themeFill="accent2"/>
    </w:rPr>
  </w:style>
  <w:style w:type="character" w:customStyle="1" w:styleId="Otsikko2Char">
    <w:name w:val="Otsikko 2 Char"/>
    <w:basedOn w:val="Kappaleenoletusfontti"/>
    <w:link w:val="Otsikko2"/>
    <w:uiPriority w:val="9"/>
    <w:rPr>
      <w:rFonts w:asciiTheme="majorHAnsi" w:hAnsiTheme="majorHAnsi"/>
      <w:color w:val="628BAD" w:themeColor="accent2" w:themeShade="BF"/>
      <w:spacing w:val="5"/>
      <w:sz w:val="20"/>
      <w:szCs w:val="20"/>
    </w:rPr>
  </w:style>
  <w:style w:type="character" w:customStyle="1" w:styleId="Otsikko3Char">
    <w:name w:val="Otsikko 3 Char"/>
    <w:basedOn w:val="Kappaleenoletusfontti"/>
    <w:link w:val="Otsikko3"/>
    <w:uiPriority w:val="9"/>
    <w:rPr>
      <w:rFonts w:asciiTheme="majorHAnsi" w:hAnsiTheme="majorHAnsi"/>
      <w:color w:val="595959" w:themeColor="text1" w:themeTint="A6"/>
      <w:spacing w:val="5"/>
      <w:sz w:val="20"/>
      <w:szCs w:val="20"/>
    </w:rPr>
  </w:style>
  <w:style w:type="paragraph" w:styleId="Otsikko">
    <w:name w:val="Title"/>
    <w:basedOn w:val="Normaali"/>
    <w:link w:val="OtsikkoChar"/>
    <w:uiPriority w:val="10"/>
    <w:qFormat/>
    <w:pPr>
      <w:spacing w:line="240" w:lineRule="auto"/>
    </w:pPr>
    <w:rPr>
      <w:rFonts w:asciiTheme="majorHAnsi" w:hAnsiTheme="majorHAnsi"/>
      <w:color w:val="9FB8CD" w:themeColor="accent2"/>
      <w:sz w:val="52"/>
      <w:szCs w:val="52"/>
    </w:rPr>
  </w:style>
  <w:style w:type="character" w:customStyle="1" w:styleId="OtsikkoChar">
    <w:name w:val="Otsikko Char"/>
    <w:basedOn w:val="Kappaleenoletusfontti"/>
    <w:link w:val="Otsikko"/>
    <w:uiPriority w:val="10"/>
    <w:rPr>
      <w:rFonts w:asciiTheme="majorHAnsi" w:hAnsiTheme="majorHAnsi"/>
      <w:color w:val="9FB8CD" w:themeColor="accent2"/>
      <w:sz w:val="52"/>
      <w:szCs w:val="52"/>
    </w:rPr>
  </w:style>
  <w:style w:type="paragraph" w:styleId="Alaotsikko">
    <w:name w:val="Subtitle"/>
    <w:basedOn w:val="Normaali"/>
    <w:link w:val="AlaotsikkoChar"/>
    <w:uiPriority w:val="11"/>
    <w:qFormat/>
    <w:pPr>
      <w:spacing w:after="720" w:line="240" w:lineRule="auto"/>
    </w:pPr>
    <w:rPr>
      <w:rFonts w:asciiTheme="majorHAnsi" w:hAnsiTheme="majorHAnsi"/>
      <w:color w:val="9FB8CD" w:themeColor="accent2"/>
      <w:sz w:val="24"/>
      <w:szCs w:val="24"/>
    </w:rPr>
  </w:style>
  <w:style w:type="character" w:customStyle="1" w:styleId="AlaotsikkoChar">
    <w:name w:val="Alaotsikko Char"/>
    <w:basedOn w:val="Kappaleenoletusfontti"/>
    <w:link w:val="Alaotsikko"/>
    <w:uiPriority w:val="11"/>
    <w:rPr>
      <w:rFonts w:asciiTheme="majorHAnsi" w:hAnsiTheme="majorHAnsi" w:cstheme="minorBidi"/>
      <w:color w:val="9FB8CD" w:themeColor="accent2"/>
      <w:sz w:val="24"/>
      <w:szCs w:val="24"/>
    </w:rPr>
  </w:style>
  <w:style w:type="paragraph" w:styleId="Kuvaotsikko">
    <w:name w:val="caption"/>
    <w:basedOn w:val="Normaali"/>
    <w:next w:val="Normaali"/>
    <w:uiPriority w:val="35"/>
    <w:unhideWhenUsed/>
    <w:pPr>
      <w:spacing w:after="0" w:line="240" w:lineRule="auto"/>
    </w:pPr>
    <w:rPr>
      <w:bCs/>
      <w:color w:val="9FB8CD" w:themeColor="accent2"/>
      <w:sz w:val="16"/>
      <w:szCs w:val="16"/>
    </w:rPr>
  </w:style>
  <w:style w:type="paragraph" w:styleId="Eivli">
    <w:name w:val="No Spacing"/>
    <w:basedOn w:val="Normaali"/>
    <w:uiPriority w:val="99"/>
    <w:qFormat/>
    <w:pPr>
      <w:spacing w:after="0" w:line="240" w:lineRule="auto"/>
    </w:pPr>
  </w:style>
  <w:style w:type="paragraph" w:styleId="Seliteteksti">
    <w:name w:val="Balloon Text"/>
    <w:basedOn w:val="Normaali"/>
    <w:link w:val="SelitetekstiChar"/>
    <w:uiPriority w:val="99"/>
    <w:semiHidden/>
    <w:unhideWhenUsed/>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color w:val="000000" w:themeColor="text1"/>
      <w:sz w:val="16"/>
      <w:szCs w:val="16"/>
    </w:rPr>
  </w:style>
  <w:style w:type="character" w:styleId="Kirjannimike">
    <w:name w:val="Book Title"/>
    <w:basedOn w:val="Kappaleenoletusfontti"/>
    <w:uiPriority w:val="33"/>
    <w:qFormat/>
    <w:rPr>
      <w:rFonts w:asciiTheme="majorHAnsi" w:hAnsiTheme="majorHAnsi" w:cs="Times New Roman"/>
      <w:i/>
      <w:color w:val="8E736A" w:themeColor="accent6"/>
      <w:sz w:val="20"/>
      <w:szCs w:val="20"/>
    </w:rPr>
  </w:style>
  <w:style w:type="character" w:styleId="Korostus">
    <w:name w:val="Emphasis"/>
    <w:uiPriority w:val="20"/>
    <w:qFormat/>
    <w:rPr>
      <w:b/>
      <w:i/>
      <w:spacing w:val="0"/>
    </w:rPr>
  </w:style>
  <w:style w:type="paragraph" w:styleId="Alatunniste">
    <w:name w:val="footer"/>
    <w:basedOn w:val="Normaali"/>
    <w:link w:val="AlatunnisteChar"/>
    <w:uiPriority w:val="99"/>
    <w:unhideWhenUsed/>
    <w:pPr>
      <w:tabs>
        <w:tab w:val="center" w:pos="4320"/>
        <w:tab w:val="right" w:pos="8640"/>
      </w:tabs>
    </w:pPr>
  </w:style>
  <w:style w:type="character" w:customStyle="1" w:styleId="AlatunnisteChar">
    <w:name w:val="Alatunniste Char"/>
    <w:basedOn w:val="Kappaleenoletusfontti"/>
    <w:link w:val="Alatunniste"/>
    <w:uiPriority w:val="99"/>
    <w:rPr>
      <w:rFonts w:cs="Times New Roman"/>
      <w:color w:val="000000" w:themeColor="text1"/>
      <w:sz w:val="20"/>
      <w:szCs w:val="20"/>
    </w:rPr>
  </w:style>
  <w:style w:type="paragraph" w:styleId="Yltunniste">
    <w:name w:val="header"/>
    <w:basedOn w:val="Normaali"/>
    <w:link w:val="YltunnisteChar"/>
    <w:uiPriority w:val="99"/>
    <w:unhideWhenUsed/>
    <w:pPr>
      <w:tabs>
        <w:tab w:val="center" w:pos="4320"/>
        <w:tab w:val="right" w:pos="8640"/>
      </w:tabs>
    </w:pPr>
  </w:style>
  <w:style w:type="character" w:customStyle="1" w:styleId="YltunnisteChar">
    <w:name w:val="Ylätunniste Char"/>
    <w:basedOn w:val="Kappaleenoletusfontti"/>
    <w:link w:val="Yltunniste"/>
    <w:uiPriority w:val="99"/>
    <w:rPr>
      <w:rFonts w:cs="Times New Roman"/>
      <w:color w:val="000000" w:themeColor="text1"/>
      <w:sz w:val="20"/>
      <w:szCs w:val="20"/>
    </w:rPr>
  </w:style>
  <w:style w:type="character" w:customStyle="1" w:styleId="Otsikko4Char">
    <w:name w:val="Otsikko 4 Char"/>
    <w:basedOn w:val="Kappaleenoletusfontti"/>
    <w:link w:val="Otsikko4"/>
    <w:uiPriority w:val="9"/>
    <w:semiHidden/>
    <w:rPr>
      <w:rFonts w:asciiTheme="majorHAnsi" w:hAnsiTheme="majorHAnsi"/>
      <w:color w:val="595959" w:themeColor="text1" w:themeTint="A6"/>
      <w:sz w:val="20"/>
    </w:rPr>
  </w:style>
  <w:style w:type="character" w:customStyle="1" w:styleId="Otsikko5Char">
    <w:name w:val="Otsikko 5 Char"/>
    <w:basedOn w:val="Kappaleenoletusfontti"/>
    <w:link w:val="Otsikko5"/>
    <w:uiPriority w:val="9"/>
    <w:semiHidden/>
    <w:rPr>
      <w:rFonts w:asciiTheme="majorHAnsi" w:hAnsiTheme="majorHAnsi"/>
      <w:color w:val="404040" w:themeColor="text1" w:themeTint="BF"/>
      <w:sz w:val="20"/>
      <w:szCs w:val="20"/>
    </w:rPr>
  </w:style>
  <w:style w:type="character" w:customStyle="1" w:styleId="Otsikko6Char">
    <w:name w:val="Otsikko 6 Char"/>
    <w:basedOn w:val="Kappaleenoletusfontti"/>
    <w:link w:val="Otsikko6"/>
    <w:uiPriority w:val="9"/>
    <w:semiHidden/>
    <w:rPr>
      <w:rFonts w:asciiTheme="majorHAnsi" w:hAnsiTheme="majorHAnsi"/>
      <w:b/>
      <w:color w:val="7F7F7F" w:themeColor="background1" w:themeShade="7F"/>
      <w:sz w:val="18"/>
      <w:szCs w:val="18"/>
    </w:rPr>
  </w:style>
  <w:style w:type="character" w:customStyle="1" w:styleId="Otsikko7Char">
    <w:name w:val="Otsikko 7 Char"/>
    <w:basedOn w:val="Kappaleenoletusfontti"/>
    <w:link w:val="Otsikko7"/>
    <w:uiPriority w:val="9"/>
    <w:semiHidden/>
    <w:rPr>
      <w:rFonts w:asciiTheme="majorHAnsi" w:hAnsiTheme="majorHAnsi"/>
      <w:b/>
      <w:i/>
      <w:color w:val="808080" w:themeColor="background1" w:themeShade="80"/>
      <w:sz w:val="18"/>
      <w:szCs w:val="18"/>
    </w:rPr>
  </w:style>
  <w:style w:type="character" w:customStyle="1" w:styleId="Otsikko8Char">
    <w:name w:val="Otsikko 8 Char"/>
    <w:basedOn w:val="Kappaleenoletusfontti"/>
    <w:link w:val="Otsikko8"/>
    <w:uiPriority w:val="9"/>
    <w:semiHidden/>
    <w:rPr>
      <w:rFonts w:asciiTheme="majorHAnsi" w:hAnsiTheme="majorHAnsi"/>
      <w:color w:val="9FB8CD" w:themeColor="accent2"/>
      <w:sz w:val="18"/>
      <w:szCs w:val="18"/>
    </w:rPr>
  </w:style>
  <w:style w:type="character" w:customStyle="1" w:styleId="Otsikko9Char">
    <w:name w:val="Otsikko 9 Char"/>
    <w:basedOn w:val="Kappaleenoletusfontti"/>
    <w:link w:val="Otsikko9"/>
    <w:uiPriority w:val="9"/>
    <w:semiHidden/>
    <w:rPr>
      <w:rFonts w:asciiTheme="majorHAnsi" w:hAnsiTheme="majorHAnsi"/>
      <w:i/>
      <w:color w:val="9FB8CD" w:themeColor="accent2"/>
      <w:sz w:val="18"/>
      <w:szCs w:val="18"/>
    </w:rPr>
  </w:style>
  <w:style w:type="character" w:styleId="Voimakaskorostus">
    <w:name w:val="Intense Emphasis"/>
    <w:basedOn w:val="Kappaleenoletusfontti"/>
    <w:uiPriority w:val="21"/>
    <w:qFormat/>
    <w:rPr>
      <w:rFonts w:cs="Times New Roman"/>
      <w:b/>
      <w:i/>
      <w:color w:val="BAC737" w:themeColor="accent3" w:themeShade="BF"/>
      <w:sz w:val="20"/>
      <w:szCs w:val="20"/>
    </w:rPr>
  </w:style>
  <w:style w:type="paragraph" w:styleId="Erottuvalainaus">
    <w:name w:val="Intense Quote"/>
    <w:basedOn w:val="Normaali"/>
    <w:link w:val="Erottuvalainaus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ErottuvalainausChar">
    <w:name w:val="Erottuva lainaus Char"/>
    <w:basedOn w:val="Kappaleenoletusfontti"/>
    <w:link w:val="Erottuvalainaus"/>
    <w:uiPriority w:val="30"/>
    <w:rPr>
      <w:rFonts w:asciiTheme="majorHAnsi" w:hAnsiTheme="majorHAnsi"/>
      <w:i/>
      <w:color w:val="FFFFFF" w:themeColor="background1"/>
      <w:sz w:val="20"/>
      <w:szCs w:val="20"/>
      <w:shd w:val="clear" w:color="auto" w:fill="9FB8CD" w:themeFill="accent2"/>
    </w:rPr>
  </w:style>
  <w:style w:type="character" w:styleId="Erottuvaviittaus">
    <w:name w:val="Intense Reference"/>
    <w:basedOn w:val="Kappaleenoletusfontti"/>
    <w:uiPriority w:val="32"/>
    <w:qFormat/>
    <w:rPr>
      <w:rFonts w:cs="Times New Roman"/>
      <w:b/>
      <w:color w:val="525A7D" w:themeColor="accent1" w:themeShade="BF"/>
      <w:sz w:val="20"/>
      <w:szCs w:val="20"/>
      <w:u w:val="single"/>
    </w:rPr>
  </w:style>
  <w:style w:type="paragraph" w:styleId="Merkittyluettelo">
    <w:name w:val="List Bullet"/>
    <w:basedOn w:val="Normaali"/>
    <w:uiPriority w:val="36"/>
    <w:unhideWhenUsed/>
    <w:qFormat/>
    <w:pPr>
      <w:numPr>
        <w:numId w:val="16"/>
      </w:numPr>
      <w:spacing w:after="120"/>
      <w:contextualSpacing/>
    </w:pPr>
  </w:style>
  <w:style w:type="paragraph" w:styleId="Merkittyluettelo2">
    <w:name w:val="List Bullet 2"/>
    <w:basedOn w:val="Normaali"/>
    <w:uiPriority w:val="36"/>
    <w:unhideWhenUsed/>
    <w:qFormat/>
    <w:pPr>
      <w:numPr>
        <w:numId w:val="17"/>
      </w:numPr>
      <w:spacing w:after="120"/>
      <w:contextualSpacing/>
    </w:pPr>
  </w:style>
  <w:style w:type="paragraph" w:styleId="Merkittyluettelo3">
    <w:name w:val="List Bullet 3"/>
    <w:basedOn w:val="Normaali"/>
    <w:uiPriority w:val="36"/>
    <w:unhideWhenUsed/>
    <w:qFormat/>
    <w:pPr>
      <w:numPr>
        <w:numId w:val="18"/>
      </w:numPr>
      <w:spacing w:after="120"/>
      <w:contextualSpacing/>
    </w:pPr>
  </w:style>
  <w:style w:type="paragraph" w:styleId="Merkittyluettelo4">
    <w:name w:val="List Bullet 4"/>
    <w:basedOn w:val="Normaali"/>
    <w:uiPriority w:val="36"/>
    <w:unhideWhenUsed/>
    <w:qFormat/>
    <w:pPr>
      <w:numPr>
        <w:numId w:val="19"/>
      </w:numPr>
      <w:spacing w:after="120"/>
      <w:contextualSpacing/>
    </w:pPr>
  </w:style>
  <w:style w:type="paragraph" w:styleId="Merkittyluettelo5">
    <w:name w:val="List Bullet 5"/>
    <w:basedOn w:val="Normaali"/>
    <w:uiPriority w:val="36"/>
    <w:unhideWhenUsed/>
    <w:qFormat/>
    <w:pPr>
      <w:numPr>
        <w:numId w:val="20"/>
      </w:numPr>
      <w:spacing w:after="120"/>
      <w:contextualSpacing/>
    </w:pPr>
  </w:style>
  <w:style w:type="character" w:styleId="Paikkamerkkiteksti">
    <w:name w:val="Placeholder Text"/>
    <w:basedOn w:val="Kappaleenoletusfontti"/>
    <w:uiPriority w:val="99"/>
    <w:semiHidden/>
    <w:rPr>
      <w:color w:val="808080"/>
    </w:rPr>
  </w:style>
  <w:style w:type="paragraph" w:styleId="Lainaus">
    <w:name w:val="Quote"/>
    <w:basedOn w:val="Normaali"/>
    <w:link w:val="LainausChar"/>
    <w:uiPriority w:val="29"/>
    <w:qFormat/>
    <w:rPr>
      <w:i/>
      <w:color w:val="7F7F7F" w:themeColor="background1" w:themeShade="7F"/>
    </w:rPr>
  </w:style>
  <w:style w:type="character" w:customStyle="1" w:styleId="LainausChar">
    <w:name w:val="Lainaus Char"/>
    <w:basedOn w:val="Kappaleenoletusfontti"/>
    <w:link w:val="Lainaus"/>
    <w:uiPriority w:val="29"/>
    <w:rPr>
      <w:i/>
      <w:color w:val="7F7F7F" w:themeColor="background1" w:themeShade="7F"/>
      <w:sz w:val="20"/>
      <w:szCs w:val="20"/>
    </w:rPr>
  </w:style>
  <w:style w:type="character" w:styleId="Voimakas">
    <w:name w:val="Strong"/>
    <w:uiPriority w:val="22"/>
    <w:qFormat/>
    <w:rPr>
      <w:rFonts w:asciiTheme="minorHAnsi" w:hAnsiTheme="minorHAnsi"/>
      <w:b/>
      <w:color w:val="9FB8CD" w:themeColor="accent2"/>
    </w:rPr>
  </w:style>
  <w:style w:type="character" w:styleId="Hienovarainenkorostus">
    <w:name w:val="Subtle Emphasis"/>
    <w:basedOn w:val="Kappaleenoletusfontti"/>
    <w:uiPriority w:val="19"/>
    <w:qFormat/>
    <w:rPr>
      <w:rFonts w:cs="Times New Roman"/>
      <w:i/>
      <w:color w:val="737373" w:themeColor="text1" w:themeTint="8C"/>
      <w:kern w:val="16"/>
      <w:sz w:val="20"/>
      <w:szCs w:val="20"/>
    </w:rPr>
  </w:style>
  <w:style w:type="character" w:styleId="Hienovarainenviittaus">
    <w:name w:val="Subtle Reference"/>
    <w:basedOn w:val="Kappaleenoletusfontti"/>
    <w:uiPriority w:val="31"/>
    <w:qFormat/>
    <w:rPr>
      <w:rFonts w:cs="Times New Roman"/>
      <w:color w:val="737373" w:themeColor="text1" w:themeTint="8C"/>
      <w:sz w:val="20"/>
      <w:szCs w:val="20"/>
      <w:u w:val="single"/>
    </w:rPr>
  </w:style>
  <w:style w:type="table" w:styleId="TaulukkoRuudukko">
    <w:name w:val="Table Grid"/>
    <w:basedOn w:val="Normaalitaulukk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sluet1">
    <w:name w:val="toc 1"/>
    <w:basedOn w:val="Normaali"/>
    <w:next w:val="Normaali"/>
    <w:autoRedefine/>
    <w:uiPriority w:val="99"/>
    <w:semiHidden/>
    <w:unhideWhenUsed/>
    <w:qFormat/>
    <w:pPr>
      <w:tabs>
        <w:tab w:val="right" w:leader="dot" w:pos="8630"/>
      </w:tabs>
      <w:spacing w:after="40" w:line="240" w:lineRule="auto"/>
    </w:pPr>
    <w:rPr>
      <w:smallCaps/>
      <w:color w:val="9FB8CD" w:themeColor="accent2"/>
    </w:rPr>
  </w:style>
  <w:style w:type="paragraph" w:styleId="Sisluet2">
    <w:name w:val="toc 2"/>
    <w:basedOn w:val="Normaali"/>
    <w:next w:val="Normaali"/>
    <w:autoRedefine/>
    <w:uiPriority w:val="99"/>
    <w:semiHidden/>
    <w:unhideWhenUsed/>
    <w:qFormat/>
    <w:pPr>
      <w:tabs>
        <w:tab w:val="right" w:leader="dot" w:pos="8630"/>
      </w:tabs>
      <w:spacing w:after="40" w:line="240" w:lineRule="auto"/>
      <w:ind w:left="216"/>
    </w:pPr>
    <w:rPr>
      <w:smallCaps/>
    </w:rPr>
  </w:style>
  <w:style w:type="paragraph" w:styleId="Sisluet3">
    <w:name w:val="toc 3"/>
    <w:basedOn w:val="Normaali"/>
    <w:next w:val="Normaali"/>
    <w:autoRedefine/>
    <w:uiPriority w:val="99"/>
    <w:semiHidden/>
    <w:unhideWhenUsed/>
    <w:qFormat/>
    <w:pPr>
      <w:tabs>
        <w:tab w:val="right" w:leader="dot" w:pos="8630"/>
      </w:tabs>
      <w:spacing w:after="40" w:line="240" w:lineRule="auto"/>
      <w:ind w:left="446"/>
    </w:pPr>
    <w:rPr>
      <w:smallCaps/>
    </w:rPr>
  </w:style>
  <w:style w:type="paragraph" w:styleId="Sisluet4">
    <w:name w:val="toc 4"/>
    <w:basedOn w:val="Normaali"/>
    <w:next w:val="Normaali"/>
    <w:autoRedefine/>
    <w:uiPriority w:val="99"/>
    <w:semiHidden/>
    <w:unhideWhenUsed/>
    <w:qFormat/>
    <w:pPr>
      <w:tabs>
        <w:tab w:val="right" w:leader="dot" w:pos="8630"/>
      </w:tabs>
      <w:spacing w:after="40" w:line="240" w:lineRule="auto"/>
      <w:ind w:left="662"/>
    </w:pPr>
    <w:rPr>
      <w:smallCaps/>
    </w:rPr>
  </w:style>
  <w:style w:type="paragraph" w:styleId="Sisluet5">
    <w:name w:val="toc 5"/>
    <w:basedOn w:val="Normaali"/>
    <w:next w:val="Normaali"/>
    <w:autoRedefine/>
    <w:uiPriority w:val="99"/>
    <w:semiHidden/>
    <w:unhideWhenUsed/>
    <w:qFormat/>
    <w:pPr>
      <w:tabs>
        <w:tab w:val="right" w:leader="dot" w:pos="8630"/>
      </w:tabs>
      <w:spacing w:after="40" w:line="240" w:lineRule="auto"/>
      <w:ind w:left="878"/>
    </w:pPr>
    <w:rPr>
      <w:smallCaps/>
    </w:rPr>
  </w:style>
  <w:style w:type="paragraph" w:styleId="Sisluet6">
    <w:name w:val="toc 6"/>
    <w:basedOn w:val="Normaali"/>
    <w:next w:val="Normaali"/>
    <w:autoRedefine/>
    <w:uiPriority w:val="99"/>
    <w:semiHidden/>
    <w:unhideWhenUsed/>
    <w:qFormat/>
    <w:pPr>
      <w:tabs>
        <w:tab w:val="right" w:leader="dot" w:pos="8630"/>
      </w:tabs>
      <w:spacing w:after="40" w:line="240" w:lineRule="auto"/>
      <w:ind w:left="1094"/>
    </w:pPr>
    <w:rPr>
      <w:smallCaps/>
    </w:rPr>
  </w:style>
  <w:style w:type="paragraph" w:styleId="Sisluet7">
    <w:name w:val="toc 7"/>
    <w:basedOn w:val="Normaali"/>
    <w:next w:val="Normaali"/>
    <w:autoRedefine/>
    <w:uiPriority w:val="99"/>
    <w:semiHidden/>
    <w:unhideWhenUsed/>
    <w:qFormat/>
    <w:pPr>
      <w:tabs>
        <w:tab w:val="right" w:leader="dot" w:pos="8630"/>
      </w:tabs>
      <w:spacing w:after="40" w:line="240" w:lineRule="auto"/>
      <w:ind w:left="1325"/>
    </w:pPr>
    <w:rPr>
      <w:smallCaps/>
    </w:rPr>
  </w:style>
  <w:style w:type="paragraph" w:styleId="Sisluet8">
    <w:name w:val="toc 8"/>
    <w:basedOn w:val="Normaali"/>
    <w:next w:val="Normaali"/>
    <w:autoRedefine/>
    <w:uiPriority w:val="99"/>
    <w:semiHidden/>
    <w:unhideWhenUsed/>
    <w:qFormat/>
    <w:pPr>
      <w:tabs>
        <w:tab w:val="right" w:leader="dot" w:pos="8630"/>
      </w:tabs>
      <w:spacing w:after="40" w:line="240" w:lineRule="auto"/>
      <w:ind w:left="1540"/>
    </w:pPr>
    <w:rPr>
      <w:smallCaps/>
    </w:rPr>
  </w:style>
  <w:style w:type="paragraph" w:styleId="Sisluet9">
    <w:name w:val="toc 9"/>
    <w:basedOn w:val="Normaali"/>
    <w:next w:val="Normaali"/>
    <w:autoRedefine/>
    <w:uiPriority w:val="99"/>
    <w:semiHidden/>
    <w:unhideWhenUsed/>
    <w:qFormat/>
    <w:pPr>
      <w:tabs>
        <w:tab w:val="right" w:leader="dot" w:pos="8630"/>
      </w:tabs>
      <w:spacing w:after="40" w:line="240" w:lineRule="auto"/>
      <w:ind w:left="1760"/>
    </w:pPr>
    <w:rPr>
      <w:smallCaps/>
    </w:rPr>
  </w:style>
  <w:style w:type="paragraph" w:customStyle="1" w:styleId="Vasenalatunniste">
    <w:name w:val="Vasen alatunniste"/>
    <w:basedOn w:val="Normaali"/>
    <w:next w:val="Normaali"/>
    <w:uiPriority w:val="35"/>
    <w:qFormat/>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Oikeaalatunniste">
    <w:name w:val="Oikea alatunniste"/>
    <w:basedOn w:val="Alatunniste"/>
    <w:uiPriority w:val="35"/>
    <w:qFormat/>
    <w:pPr>
      <w:pBdr>
        <w:top w:val="dashed" w:sz="4" w:space="18" w:color="7F7F7F"/>
      </w:pBdr>
      <w:spacing w:line="240" w:lineRule="auto"/>
      <w:contextualSpacing/>
      <w:jc w:val="right"/>
    </w:pPr>
    <w:rPr>
      <w:color w:val="7F7F7F" w:themeColor="text1" w:themeTint="80"/>
      <w:szCs w:val="18"/>
    </w:rPr>
  </w:style>
  <w:style w:type="paragraph" w:customStyle="1" w:styleId="Ensimmisensivunyltunniste">
    <w:name w:val="Ensimmäisen sivun ylätunniste"/>
    <w:basedOn w:val="Normaali"/>
    <w:next w:val="Normaali"/>
    <w:uiPriority w:val="39"/>
    <w:pPr>
      <w:pBdr>
        <w:bottom w:val="dashed" w:sz="4" w:space="18" w:color="7F7F7F" w:themeColor="text1" w:themeTint="80"/>
      </w:pBdr>
      <w:tabs>
        <w:tab w:val="center" w:pos="4320"/>
        <w:tab w:val="right" w:pos="8640"/>
      </w:tabs>
      <w:spacing w:line="396" w:lineRule="auto"/>
    </w:pPr>
  </w:style>
  <w:style w:type="paragraph" w:customStyle="1" w:styleId="Vasenyltunniste">
    <w:name w:val="Vasen ylätunniste"/>
    <w:basedOn w:val="Yltunniste"/>
    <w:uiPriority w:val="35"/>
    <w:qFormat/>
    <w:pPr>
      <w:pBdr>
        <w:bottom w:val="dashed" w:sz="4" w:space="18" w:color="7F7F7F" w:themeColor="text1" w:themeTint="80"/>
      </w:pBdr>
      <w:spacing w:line="396" w:lineRule="auto"/>
    </w:pPr>
    <w:rPr>
      <w:color w:val="7F7F7F" w:themeColor="text1" w:themeTint="80"/>
    </w:rPr>
  </w:style>
  <w:style w:type="paragraph" w:customStyle="1" w:styleId="Oikeayltunniste">
    <w:name w:val="Oikea ylätunniste"/>
    <w:basedOn w:val="Yltunniste"/>
    <w:uiPriority w:val="35"/>
    <w:qFormat/>
    <w:pPr>
      <w:pBdr>
        <w:bottom w:val="dashed" w:sz="4" w:space="18" w:color="7F7F7F"/>
      </w:pBdr>
      <w:jc w:val="right"/>
    </w:pPr>
    <w:rPr>
      <w:color w:val="7F7F7F" w:themeColor="text1" w:themeTint="80"/>
    </w:rPr>
  </w:style>
  <w:style w:type="paragraph" w:styleId="Luettelokappale">
    <w:name w:val="List Paragraph"/>
    <w:basedOn w:val="Normaali"/>
    <w:uiPriority w:val="34"/>
    <w:qFormat/>
    <w:rsid w:val="00E8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5\Origi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892AD77F2436B91D8BFC04564DD3B"/>
        <w:category>
          <w:name w:val="Yleiset"/>
          <w:gallery w:val="placeholder"/>
        </w:category>
        <w:types>
          <w:type w:val="bbPlcHdr"/>
        </w:types>
        <w:behaviors>
          <w:behavior w:val="content"/>
        </w:behaviors>
        <w:guid w:val="{42DA2F00-9E37-4550-91D9-9D44D73510F5}"/>
      </w:docPartPr>
      <w:docPartBody>
        <w:p w:rsidR="00225114" w:rsidRDefault="00D717B4">
          <w:pPr>
            <w:pStyle w:val="73E892AD77F2436B91D8BFC04564DD3B"/>
          </w:pPr>
          <w:r>
            <w:t>[Tiedoston otsikko]</w:t>
          </w:r>
        </w:p>
      </w:docPartBody>
    </w:docPart>
    <w:docPart>
      <w:docPartPr>
        <w:name w:val="8CC66CD8F94846398F96FB43E31F1E73"/>
        <w:category>
          <w:name w:val="Yleiset"/>
          <w:gallery w:val="placeholder"/>
        </w:category>
        <w:types>
          <w:type w:val="bbPlcHdr"/>
        </w:types>
        <w:behaviors>
          <w:behavior w:val="content"/>
        </w:behaviors>
        <w:guid w:val="{3E79FA7E-BC9E-4EDE-9270-FBD0BEB230C1}"/>
      </w:docPartPr>
      <w:docPartBody>
        <w:p w:rsidR="00225114" w:rsidRDefault="00D717B4">
          <w:pPr>
            <w:pStyle w:val="8CC66CD8F94846398F96FB43E31F1E73"/>
          </w:pPr>
          <w:r>
            <w:rPr>
              <w:color w:val="4472C4" w:themeColor="accent1"/>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14"/>
    <w:rsid w:val="00225114"/>
    <w:rsid w:val="00D717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line="276" w:lineRule="auto"/>
      <w:outlineLvl w:val="0"/>
    </w:pPr>
    <w:rPr>
      <w:rFonts w:asciiTheme="majorHAnsi" w:eastAsiaTheme="minorHAnsi" w:hAnsiTheme="majorHAnsi" w:cs="Times New Roman"/>
      <w:color w:val="FFFFFF" w:themeColor="background1"/>
      <w:spacing w:val="5"/>
      <w:sz w:val="20"/>
      <w:szCs w:val="20"/>
    </w:rPr>
  </w:style>
  <w:style w:type="paragraph" w:styleId="Otsikko2">
    <w:name w:val="heading 2"/>
    <w:basedOn w:val="Normaali"/>
    <w:next w:val="Normaali"/>
    <w:link w:val="Otsikko2Char"/>
    <w:uiPriority w:val="9"/>
    <w:qFormat/>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line="276" w:lineRule="auto"/>
      <w:ind w:left="144"/>
      <w:outlineLvl w:val="1"/>
    </w:pPr>
    <w:rPr>
      <w:rFonts w:asciiTheme="majorHAnsi" w:eastAsiaTheme="minorHAnsi" w:hAnsiTheme="majorHAnsi" w:cs="Times New Roman"/>
      <w:color w:val="C45911" w:themeColor="accent2" w:themeShade="BF"/>
      <w:spacing w:val="5"/>
      <w:kern w:val="24"/>
      <w:sz w:val="20"/>
      <w:szCs w:val="20"/>
    </w:rPr>
  </w:style>
  <w:style w:type="paragraph" w:styleId="Otsikko3">
    <w:name w:val="heading 3"/>
    <w:basedOn w:val="Normaali"/>
    <w:next w:val="Normaali"/>
    <w:link w:val="Otsikko3Char"/>
    <w:uiPriority w:val="9"/>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line="276" w:lineRule="auto"/>
      <w:ind w:left="144"/>
      <w:outlineLvl w:val="2"/>
    </w:pPr>
    <w:rPr>
      <w:rFonts w:asciiTheme="majorHAnsi" w:eastAsiaTheme="minorHAnsi" w:hAnsiTheme="majorHAnsi" w:cs="Times New Roman"/>
      <w:color w:val="595959" w:themeColor="text1" w:themeTint="A6"/>
      <w:spacing w:val="5"/>
      <w:kern w:val="24"/>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3E892AD77F2436B91D8BFC04564DD3B">
    <w:name w:val="73E892AD77F2436B91D8BFC04564DD3B"/>
  </w:style>
  <w:style w:type="paragraph" w:customStyle="1" w:styleId="8CC66CD8F94846398F96FB43E31F1E73">
    <w:name w:val="8CC66CD8F94846398F96FB43E31F1E73"/>
  </w:style>
  <w:style w:type="character" w:customStyle="1" w:styleId="Otsikko1Char">
    <w:name w:val="Otsikko 1 Char"/>
    <w:basedOn w:val="Kappaleenoletusfontti"/>
    <w:link w:val="Otsikko1"/>
    <w:uiPriority w:val="9"/>
    <w:rPr>
      <w:rFonts w:asciiTheme="majorHAnsi" w:eastAsiaTheme="minorHAnsi" w:hAnsiTheme="majorHAnsi" w:cs="Times New Roman"/>
      <w:color w:val="FFFFFF" w:themeColor="background1"/>
      <w:spacing w:val="5"/>
      <w:sz w:val="20"/>
      <w:szCs w:val="20"/>
      <w:shd w:val="clear" w:color="auto" w:fill="ED7D31" w:themeFill="accent2"/>
    </w:rPr>
  </w:style>
  <w:style w:type="character" w:customStyle="1" w:styleId="Otsikko2Char">
    <w:name w:val="Otsikko 2 Char"/>
    <w:basedOn w:val="Kappaleenoletusfontti"/>
    <w:link w:val="Otsikko2"/>
    <w:uiPriority w:val="9"/>
    <w:rPr>
      <w:rFonts w:asciiTheme="majorHAnsi" w:eastAsiaTheme="minorHAnsi" w:hAnsiTheme="majorHAnsi" w:cs="Times New Roman"/>
      <w:color w:val="C45911" w:themeColor="accent2" w:themeShade="BF"/>
      <w:spacing w:val="5"/>
      <w:kern w:val="24"/>
      <w:sz w:val="20"/>
      <w:szCs w:val="20"/>
    </w:rPr>
  </w:style>
  <w:style w:type="character" w:customStyle="1" w:styleId="Otsikko3Char">
    <w:name w:val="Otsikko 3 Char"/>
    <w:basedOn w:val="Kappaleenoletusfontti"/>
    <w:link w:val="Otsikko3"/>
    <w:uiPriority w:val="9"/>
    <w:rPr>
      <w:rFonts w:asciiTheme="majorHAnsi" w:eastAsiaTheme="minorHAnsi" w:hAnsiTheme="majorHAnsi" w:cs="Times New Roman"/>
      <w:color w:val="595959" w:themeColor="text1" w:themeTint="A6"/>
      <w:spacing w:val="5"/>
      <w:kern w:val="24"/>
      <w:sz w:val="20"/>
      <w:szCs w:val="20"/>
    </w:rPr>
  </w:style>
  <w:style w:type="paragraph" w:styleId="Kuvaotsikko">
    <w:name w:val="caption"/>
    <w:basedOn w:val="Normaali"/>
    <w:next w:val="Normaali"/>
    <w:uiPriority w:val="35"/>
    <w:unhideWhenUsed/>
    <w:qFormat/>
    <w:pPr>
      <w:spacing w:after="0" w:line="240" w:lineRule="auto"/>
    </w:pPr>
    <w:rPr>
      <w:rFonts w:asciiTheme="majorHAnsi" w:eastAsiaTheme="minorHAnsi" w:hAnsiTheme="majorHAnsi" w:cs="Times New Roman"/>
      <w:bCs/>
      <w:color w:val="ED7D31" w:themeColor="accent2"/>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2022-08-26T00:00:00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E65F9-6D1F-45BE-8AAF-04F59C177571}">
  <ds:schemaRefs>
    <ds:schemaRef ds:uri="http://schemas.microsoft.com/office/2009/outspace/metadata"/>
  </ds:schemaRefs>
</ds:datastoreItem>
</file>

<file path=customXml/itemProps3.xml><?xml version="1.0" encoding="utf-8"?>
<ds:datastoreItem xmlns:ds="http://schemas.openxmlformats.org/officeDocument/2006/customXml" ds:itemID="{3B52EC17-AF35-404B-9320-007FAED7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70</TotalTime>
  <Pages>7</Pages>
  <Words>558</Words>
  <Characters>4527</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Aluelähtöinen ympäristötyö</vt:lpstr>
      <vt:lpstr/>
    </vt:vector>
  </TitlesOfParts>
  <Company>Terveyden- ja hyvinvoinninlaitos</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Aluelähtöinen ympäristötyö</dc:title>
  <dc:subject>Ympäristötyön malli ja hyvät käytänteet</dc:subject>
  <dc:creator/>
  <cp:keywords/>
  <dc:description/>
  <cp:lastModifiedBy>Mäkiprosi Heikki POL HPL</cp:lastModifiedBy>
  <cp:revision>7</cp:revision>
  <dcterms:created xsi:type="dcterms:W3CDTF">2022-08-26T10:03:00Z</dcterms:created>
  <dcterms:modified xsi:type="dcterms:W3CDTF">2022-09-19T16:05:00Z</dcterms:modified>
</cp:coreProperties>
</file>